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D542" w14:textId="1FF00214" w:rsidR="005C3450" w:rsidRPr="005C3450" w:rsidRDefault="005C3450" w:rsidP="005C3450">
      <w:pPr>
        <w:pStyle w:val="1"/>
        <w:spacing w:before="240"/>
        <w:rPr>
          <w:rFonts w:ascii="Microsoft YaHei UI" w:eastAsia="Microsoft YaHei UI" w:hAnsi="Microsoft YaHei UI"/>
          <w:color w:val="2D587C" w:themeColor="accent5" w:themeShade="BF"/>
        </w:rPr>
      </w:pPr>
      <w:r w:rsidRPr="005C3450">
        <w:rPr>
          <w:rFonts w:ascii="Microsoft YaHei UI" w:eastAsia="Microsoft YaHei UI" w:hAnsi="Microsoft YaHei UI"/>
          <w:color w:val="2D587C" w:themeColor="accent5" w:themeShade="BF"/>
        </w:rPr>
        <w:t xml:space="preserve">REGISTRATION FORM FOR </w:t>
      </w:r>
      <w:r w:rsidR="00EF020E" w:rsidRPr="00EF020E">
        <w:rPr>
          <w:rFonts w:ascii="Microsoft YaHei UI" w:eastAsia="Microsoft YaHei UI" w:hAnsi="Microsoft YaHei UI"/>
          <w:color w:val="2D587C" w:themeColor="accent5" w:themeShade="BF"/>
        </w:rPr>
        <w:t>LISTENERS</w:t>
      </w:r>
    </w:p>
    <w:p w14:paraId="336D09C3" w14:textId="5E7F6271" w:rsidR="005C3450" w:rsidRPr="005C3450" w:rsidRDefault="005C3450" w:rsidP="005C3450">
      <w:pPr>
        <w:snapToGrid w:val="0"/>
        <w:spacing w:before="100" w:beforeAutospacing="1" w:after="100" w:afterAutospacing="1" w:line="280" w:lineRule="exact"/>
        <w:ind w:left="0"/>
        <w:jc w:val="both"/>
        <w:rPr>
          <w:rFonts w:ascii="Microsoft YaHei UI" w:eastAsia="Microsoft YaHei UI" w:hAnsi="Microsoft YaHei UI"/>
          <w:sz w:val="21"/>
          <w:szCs w:val="21"/>
        </w:rPr>
      </w:pPr>
      <w:r w:rsidRPr="005C3450">
        <w:rPr>
          <w:rFonts w:ascii="Microsoft YaHei UI" w:eastAsia="Microsoft YaHei UI" w:hAnsi="Microsoft YaHei UI"/>
          <w:sz w:val="21"/>
          <w:szCs w:val="21"/>
        </w:rPr>
        <w:t xml:space="preserve">To guarantee your registration is completed on time, please note that it is essential for all participants to send the </w:t>
      </w:r>
      <w:r w:rsidRPr="005C3450">
        <w:rPr>
          <w:rFonts w:ascii="Microsoft YaHei UI" w:eastAsia="Microsoft YaHei UI" w:hAnsi="Microsoft YaHei UI"/>
          <w:b/>
          <w:bCs/>
          <w:sz w:val="21"/>
          <w:szCs w:val="21"/>
        </w:rPr>
        <w:t>Filled Registration Form</w:t>
      </w:r>
      <w:r w:rsidRPr="005C3450">
        <w:rPr>
          <w:rFonts w:ascii="Microsoft YaHei UI" w:eastAsia="Microsoft YaHei UI" w:hAnsi="Microsoft YaHei UI"/>
          <w:sz w:val="21"/>
          <w:szCs w:val="21"/>
        </w:rPr>
        <w:t xml:space="preserve"> and the </w:t>
      </w:r>
      <w:r w:rsidRPr="005C3450">
        <w:rPr>
          <w:rFonts w:ascii="Microsoft YaHei UI" w:eastAsia="Microsoft YaHei UI" w:hAnsi="Microsoft YaHei UI"/>
          <w:b/>
          <w:bCs/>
          <w:sz w:val="21"/>
          <w:szCs w:val="21"/>
        </w:rPr>
        <w:t>Scanned Payment Proof</w:t>
      </w:r>
      <w:r w:rsidRPr="005C3450">
        <w:rPr>
          <w:rFonts w:ascii="Microsoft YaHei UI" w:eastAsia="Microsoft YaHei UI" w:hAnsi="Microsoft YaHei UI"/>
          <w:sz w:val="21"/>
          <w:szCs w:val="21"/>
        </w:rPr>
        <w:t xml:space="preserve"> to</w:t>
      </w:r>
      <w:r w:rsidRPr="005C3450">
        <w:rPr>
          <w:rFonts w:ascii="Microsoft YaHei UI" w:eastAsia="Microsoft YaHei UI" w:hAnsi="Microsoft YaHei UI"/>
          <w:color w:val="3C76A6" w:themeColor="accent5"/>
          <w:sz w:val="21"/>
          <w:szCs w:val="21"/>
        </w:rPr>
        <w:t xml:space="preserve"> </w:t>
      </w:r>
      <w:hyperlink r:id="rId13" w:history="1">
        <w:r w:rsidR="00A40BDD" w:rsidRPr="00A40BDD">
          <w:rPr>
            <w:rFonts w:ascii="Microsoft YaHei UI" w:eastAsia="Microsoft YaHei UI" w:hAnsi="Microsoft YaHei UI"/>
            <w:b/>
            <w:bCs/>
            <w:color w:val="3C76A6" w:themeColor="accent5"/>
            <w:sz w:val="21"/>
            <w:szCs w:val="21"/>
          </w:rPr>
          <w:t>icch-conf@iacsitp.com</w:t>
        </w:r>
      </w:hyperlink>
      <w:r w:rsidRPr="005C3450">
        <w:rPr>
          <w:rFonts w:ascii="Microsoft YaHei UI" w:eastAsia="Microsoft YaHei UI" w:hAnsi="Microsoft YaHei UI"/>
          <w:sz w:val="21"/>
          <w:szCs w:val="21"/>
        </w:rPr>
        <w:t xml:space="preserve"> before </w:t>
      </w:r>
      <w:r w:rsidR="003D44AE">
        <w:rPr>
          <w:rFonts w:ascii="Microsoft YaHei UI" w:eastAsia="Microsoft YaHei UI" w:hAnsi="Microsoft YaHei UI" w:hint="eastAsia"/>
          <w:b/>
          <w:bCs/>
          <w:color w:val="3C76A6" w:themeColor="accent5"/>
          <w:sz w:val="21"/>
          <w:szCs w:val="21"/>
        </w:rPr>
        <w:t>July</w:t>
      </w:r>
      <w:r w:rsidR="00A40BDD" w:rsidRPr="00A40BDD">
        <w:rPr>
          <w:rFonts w:ascii="Microsoft YaHei UI" w:eastAsia="Microsoft YaHei UI" w:hAnsi="Microsoft YaHei UI"/>
          <w:b/>
          <w:bCs/>
          <w:color w:val="3C76A6" w:themeColor="accent5"/>
          <w:sz w:val="21"/>
          <w:szCs w:val="21"/>
        </w:rPr>
        <w:t xml:space="preserve"> </w:t>
      </w:r>
      <w:r w:rsidR="003D44AE">
        <w:rPr>
          <w:rFonts w:ascii="Microsoft YaHei UI" w:eastAsia="Microsoft YaHei UI" w:hAnsi="Microsoft YaHei UI" w:hint="eastAsia"/>
          <w:b/>
          <w:bCs/>
          <w:color w:val="3C76A6" w:themeColor="accent5"/>
          <w:sz w:val="21"/>
          <w:szCs w:val="21"/>
        </w:rPr>
        <w:t>15</w:t>
      </w:r>
      <w:r w:rsidR="00A40BDD" w:rsidRPr="00A40BDD">
        <w:rPr>
          <w:rFonts w:ascii="Microsoft YaHei UI" w:eastAsia="Microsoft YaHei UI" w:hAnsi="Microsoft YaHei UI"/>
          <w:b/>
          <w:bCs/>
          <w:color w:val="3C76A6" w:themeColor="accent5"/>
          <w:sz w:val="21"/>
          <w:szCs w:val="21"/>
        </w:rPr>
        <w:t>, 202</w:t>
      </w:r>
      <w:r w:rsidR="003D44AE">
        <w:rPr>
          <w:rFonts w:ascii="Microsoft YaHei UI" w:eastAsia="Microsoft YaHei UI" w:hAnsi="Microsoft YaHei UI" w:hint="eastAsia"/>
          <w:b/>
          <w:bCs/>
          <w:color w:val="3C76A6" w:themeColor="accent5"/>
          <w:sz w:val="21"/>
          <w:szCs w:val="21"/>
        </w:rPr>
        <w:t>3</w:t>
      </w:r>
      <w:r w:rsidRPr="005C3450">
        <w:rPr>
          <w:rFonts w:ascii="Microsoft YaHei UI" w:eastAsia="Microsoft YaHei UI" w:hAnsi="Microsoft YaHei UI"/>
          <w:color w:val="3C76A6" w:themeColor="accent5"/>
          <w:sz w:val="21"/>
          <w:szCs w:val="21"/>
        </w:rPr>
        <w:t>.</w:t>
      </w:r>
    </w:p>
    <w:p w14:paraId="791C4DEF" w14:textId="3D032028" w:rsidR="005C3450" w:rsidRPr="005C3450" w:rsidRDefault="005C3450" w:rsidP="005C3450">
      <w:pPr>
        <w:adjustRightInd w:val="0"/>
        <w:snapToGrid w:val="0"/>
        <w:spacing w:before="0" w:after="200" w:line="280" w:lineRule="exact"/>
        <w:ind w:left="0"/>
        <w:jc w:val="both"/>
        <w:rPr>
          <w:rFonts w:ascii="微软雅黑" w:eastAsia="微软雅黑" w:hAnsi="微软雅黑"/>
          <w:b/>
          <w:sz w:val="21"/>
          <w:szCs w:val="21"/>
        </w:rPr>
      </w:pPr>
      <w:r w:rsidRPr="005C3450">
        <w:rPr>
          <w:rFonts w:ascii="微软雅黑" w:eastAsia="微软雅黑" w:hAnsi="微软雅黑"/>
          <w:b/>
          <w:sz w:val="21"/>
          <w:szCs w:val="21"/>
        </w:rPr>
        <w:t>Step 1: Please fill in the form below (Your personal information will be strictly used for the conference only).</w:t>
      </w:r>
    </w:p>
    <w:tbl>
      <w:tblPr>
        <w:tblStyle w:val="4-520"/>
        <w:tblW w:w="0" w:type="auto"/>
        <w:jc w:val="center"/>
        <w:tblBorders>
          <w:top w:val="dashDotStroked" w:sz="24" w:space="0" w:color="3C76A6" w:themeColor="accent5"/>
          <w:left w:val="dashDotStroked" w:sz="24" w:space="0" w:color="3C76A6" w:themeColor="accent5"/>
          <w:bottom w:val="dashDotStroked" w:sz="24" w:space="0" w:color="3C76A6" w:themeColor="accent5"/>
          <w:right w:val="dashDotStroked" w:sz="24" w:space="0" w:color="3C76A6" w:themeColor="accent5"/>
          <w:insideH w:val="dotDotDash" w:sz="4" w:space="0" w:color="3C76A6" w:themeColor="accent5"/>
          <w:insideV w:val="dotDotDash" w:sz="4" w:space="0" w:color="3C76A6" w:themeColor="accent5"/>
        </w:tblBorders>
        <w:tblLook w:val="04A0" w:firstRow="1" w:lastRow="0" w:firstColumn="1" w:lastColumn="0" w:noHBand="0" w:noVBand="1"/>
      </w:tblPr>
      <w:tblGrid>
        <w:gridCol w:w="1821"/>
        <w:gridCol w:w="1069"/>
        <w:gridCol w:w="389"/>
        <w:gridCol w:w="2248"/>
        <w:gridCol w:w="925"/>
        <w:gridCol w:w="575"/>
        <w:gridCol w:w="1112"/>
        <w:gridCol w:w="443"/>
        <w:gridCol w:w="1838"/>
      </w:tblGrid>
      <w:tr w:rsidR="00D616D5" w:rsidRPr="005C3450" w14:paraId="4F52EF41" w14:textId="77777777" w:rsidTr="00D616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9" w:type="dxa"/>
            <w:gridSpan w:val="3"/>
            <w:shd w:val="clear" w:color="auto" w:fill="auto"/>
          </w:tcPr>
          <w:p w14:paraId="4DE6D0B2" w14:textId="501EE4DE" w:rsidR="00D616D5" w:rsidRPr="005C3450" w:rsidRDefault="00D616D5" w:rsidP="005C3450">
            <w:pPr>
              <w:spacing w:before="0" w:after="0"/>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Given Name:</w: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248" w:type="dxa"/>
            <w:shd w:val="clear" w:color="auto" w:fill="auto"/>
          </w:tcPr>
          <w:p w14:paraId="2D87AFEE" w14:textId="77777777" w:rsidR="00D616D5" w:rsidRPr="005C3450" w:rsidRDefault="00D616D5" w:rsidP="005C3450">
            <w:pPr>
              <w:spacing w:before="0" w:after="0"/>
              <w:ind w:left="0"/>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c>
          <w:tcPr>
            <w:tcW w:w="3055" w:type="dxa"/>
            <w:gridSpan w:val="4"/>
            <w:shd w:val="clear" w:color="auto" w:fill="auto"/>
          </w:tcPr>
          <w:p w14:paraId="2AE114B5" w14:textId="79DCFA9F" w:rsidR="00D616D5" w:rsidRPr="005C3450" w:rsidRDefault="00D616D5" w:rsidP="005C3450">
            <w:pPr>
              <w:spacing w:before="0" w:after="0"/>
              <w:ind w:left="0"/>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Family Name:</w:t>
            </w:r>
          </w:p>
        </w:tc>
        <w:tc>
          <w:tcPr>
            <w:tcW w:w="1838" w:type="dxa"/>
            <w:vMerge w:val="restart"/>
            <w:shd w:val="clear" w:color="auto" w:fill="auto"/>
            <w:vAlign w:val="center"/>
          </w:tcPr>
          <w:p w14:paraId="17E427A4" w14:textId="77777777" w:rsidR="00D616D5" w:rsidRPr="005C3450" w:rsidRDefault="00D616D5" w:rsidP="005C3450">
            <w:pPr>
              <w:snapToGrid w:val="0"/>
              <w:spacing w:before="0" w:after="0" w:line="240" w:lineRule="atLeast"/>
              <w:ind w:left="0"/>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Your formal photo</w:t>
            </w:r>
          </w:p>
          <w:p w14:paraId="26D187C9" w14:textId="77777777" w:rsidR="00D616D5" w:rsidRPr="005C3450" w:rsidRDefault="00D616D5" w:rsidP="005C3450">
            <w:pPr>
              <w:snapToGrid w:val="0"/>
              <w:spacing w:before="0" w:after="0" w:line="240" w:lineRule="atLeast"/>
              <w:ind w:left="0"/>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(Will be used in your Name Tag for the conference)</w:t>
            </w:r>
          </w:p>
        </w:tc>
      </w:tr>
      <w:tr w:rsidR="00D616D5" w:rsidRPr="005C3450" w14:paraId="312A0723" w14:textId="77777777" w:rsidTr="00D616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0" w:type="dxa"/>
            <w:gridSpan w:val="2"/>
            <w:shd w:val="clear" w:color="auto" w:fill="auto"/>
          </w:tcPr>
          <w:p w14:paraId="2BBB3A44" w14:textId="77777777" w:rsidR="00D616D5" w:rsidRPr="005C3450" w:rsidRDefault="00D616D5" w:rsidP="005C3450">
            <w:pPr>
              <w:snapToGrid w:val="0"/>
              <w:spacing w:before="0" w:after="0" w:line="240" w:lineRule="atLeast"/>
              <w:ind w:left="0"/>
              <w:rPr>
                <w:rFonts w:ascii="Microsoft YaHei UI" w:eastAsia="Microsoft YaHei UI" w:hAnsi="Microsoft YaHei UI"/>
                <w:color w:val="2D587C" w:themeColor="accent5" w:themeShade="BF"/>
                <w:sz w:val="20"/>
                <w:szCs w:val="20"/>
              </w:rPr>
            </w:pPr>
          </w:p>
        </w:tc>
        <w:tc>
          <w:tcPr>
            <w:tcW w:w="5692" w:type="dxa"/>
            <w:gridSpan w:val="6"/>
            <w:shd w:val="clear" w:color="auto" w:fill="auto"/>
          </w:tcPr>
          <w:p w14:paraId="3BB16429" w14:textId="49751534" w:rsidR="00D616D5" w:rsidRPr="005C3450" w:rsidRDefault="00D616D5" w:rsidP="005C3450">
            <w:pPr>
              <w:snapToGrid w:val="0"/>
              <w:spacing w:before="0" w:after="0" w:line="240" w:lineRule="atLeast"/>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b/>
                <w:bCs/>
                <w:color w:val="2D587C" w:themeColor="accent5" w:themeShade="BF"/>
                <w:sz w:val="20"/>
                <w:szCs w:val="20"/>
              </w:rPr>
            </w:pPr>
            <w:r w:rsidRPr="005C3450">
              <w:rPr>
                <w:rFonts w:ascii="Microsoft YaHei UI" w:eastAsia="Microsoft YaHei UI" w:hAnsi="Microsoft YaHei UI"/>
                <w:color w:val="2D587C" w:themeColor="accent5" w:themeShade="BF"/>
                <w:sz w:val="20"/>
                <w:szCs w:val="20"/>
              </w:rPr>
              <w:t xml:space="preserve">Position: </w:t>
            </w:r>
            <w:r w:rsidRPr="005C3450">
              <w:rPr>
                <w:rFonts w:ascii="Microsoft YaHei UI" w:eastAsia="Microsoft YaHei UI" w:hAnsi="Microsoft YaHei UI"/>
                <w:color w:val="2D587C" w:themeColor="accent5" w:themeShade="BF"/>
                <w:sz w:val="20"/>
                <w:szCs w:val="20"/>
              </w:rPr>
              <w:br/>
            </w:r>
            <w:sdt>
              <w:sdtPr>
                <w:rPr>
                  <w:color w:val="2D587C" w:themeColor="accent5" w:themeShade="BF"/>
                  <w:sz w:val="20"/>
                  <w:szCs w:val="20"/>
                </w:rPr>
                <w:id w:val="951289284"/>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Prof.</w:t>
            </w:r>
            <w:r w:rsidRPr="005C3450">
              <w:rPr>
                <w:rFonts w:ascii="Franklin Gothic Book" w:hAnsi="Franklin Gothic Book" w:cs="Arial"/>
                <w:color w:val="000000"/>
                <w:sz w:val="20"/>
                <w:szCs w:val="20"/>
              </w:rPr>
              <w:t xml:space="preserve"> </w:t>
            </w:r>
            <w:sdt>
              <w:sdtPr>
                <w:rPr>
                  <w:color w:val="2D587C" w:themeColor="accent5" w:themeShade="BF"/>
                  <w:sz w:val="20"/>
                  <w:szCs w:val="20"/>
                </w:rPr>
                <w:id w:val="-1729681012"/>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Assoc. Prof. </w:t>
            </w:r>
            <w:sdt>
              <w:sdtPr>
                <w:rPr>
                  <w:color w:val="2D587C" w:themeColor="accent5" w:themeShade="BF"/>
                  <w:sz w:val="20"/>
                  <w:szCs w:val="20"/>
                </w:rPr>
                <w:id w:val="900172005"/>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Asst. Prof. </w:t>
            </w:r>
            <w:sdt>
              <w:sdtPr>
                <w:rPr>
                  <w:color w:val="2D587C" w:themeColor="accent5" w:themeShade="BF"/>
                  <w:sz w:val="20"/>
                  <w:szCs w:val="20"/>
                </w:rPr>
                <w:id w:val="-447630440"/>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Dr. </w:t>
            </w:r>
            <w:sdt>
              <w:sdtPr>
                <w:rPr>
                  <w:color w:val="2D587C" w:themeColor="accent5" w:themeShade="BF"/>
                  <w:sz w:val="20"/>
                  <w:szCs w:val="20"/>
                </w:rPr>
                <w:id w:val="-1536029502"/>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PhD Candidate </w:t>
            </w:r>
            <w:sdt>
              <w:sdtPr>
                <w:rPr>
                  <w:color w:val="2D587C" w:themeColor="accent5" w:themeShade="BF"/>
                  <w:sz w:val="20"/>
                  <w:szCs w:val="20"/>
                </w:rPr>
                <w:id w:val="2070303088"/>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Senior Lecturer </w:t>
            </w:r>
            <w:sdt>
              <w:sdtPr>
                <w:rPr>
                  <w:color w:val="2D587C" w:themeColor="accent5" w:themeShade="BF"/>
                  <w:sz w:val="20"/>
                  <w:szCs w:val="20"/>
                </w:rPr>
                <w:id w:val="-1257282149"/>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Lecturer </w:t>
            </w:r>
            <w:sdt>
              <w:sdtPr>
                <w:rPr>
                  <w:color w:val="2D587C" w:themeColor="accent5" w:themeShade="BF"/>
                  <w:sz w:val="20"/>
                  <w:szCs w:val="20"/>
                </w:rPr>
                <w:id w:val="273063944"/>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Senior Researcher </w:t>
            </w:r>
            <w:sdt>
              <w:sdtPr>
                <w:rPr>
                  <w:color w:val="2D587C" w:themeColor="accent5" w:themeShade="BF"/>
                  <w:sz w:val="20"/>
                  <w:szCs w:val="20"/>
                </w:rPr>
                <w:id w:val="209698941"/>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Researcher </w:t>
            </w:r>
            <w:sdt>
              <w:sdtPr>
                <w:rPr>
                  <w:color w:val="2D587C" w:themeColor="accent5" w:themeShade="BF"/>
                  <w:sz w:val="20"/>
                  <w:szCs w:val="20"/>
                </w:rPr>
                <w:id w:val="249779375"/>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Mr. </w:t>
            </w:r>
            <w:sdt>
              <w:sdtPr>
                <w:rPr>
                  <w:color w:val="2D587C" w:themeColor="accent5" w:themeShade="BF"/>
                  <w:sz w:val="20"/>
                  <w:szCs w:val="20"/>
                </w:rPr>
                <w:id w:val="-1724133865"/>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Ms. </w:t>
            </w:r>
          </w:p>
        </w:tc>
        <w:tc>
          <w:tcPr>
            <w:tcW w:w="1838" w:type="dxa"/>
            <w:vMerge/>
            <w:shd w:val="clear" w:color="auto" w:fill="auto"/>
          </w:tcPr>
          <w:p w14:paraId="1F5C40AE" w14:textId="77777777" w:rsidR="00D616D5" w:rsidRPr="005C3450" w:rsidRDefault="00D616D5"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r>
      <w:tr w:rsidR="00D616D5" w:rsidRPr="005C3450" w14:paraId="7812BE40" w14:textId="77777777" w:rsidTr="00D616D5">
        <w:trPr>
          <w:jc w:val="center"/>
        </w:trPr>
        <w:tc>
          <w:tcPr>
            <w:cnfStyle w:val="001000000000" w:firstRow="0" w:lastRow="0" w:firstColumn="1" w:lastColumn="0" w:oddVBand="0" w:evenVBand="0" w:oddHBand="0" w:evenHBand="0" w:firstRowFirstColumn="0" w:firstRowLastColumn="0" w:lastRowFirstColumn="0" w:lastRowLastColumn="0"/>
            <w:tcW w:w="2890" w:type="dxa"/>
            <w:gridSpan w:val="2"/>
            <w:shd w:val="clear" w:color="auto" w:fill="auto"/>
          </w:tcPr>
          <w:p w14:paraId="33C9126D" w14:textId="77777777" w:rsidR="00D616D5" w:rsidRPr="005C3450" w:rsidRDefault="00D616D5" w:rsidP="005C3450">
            <w:pPr>
              <w:snapToGrid w:val="0"/>
              <w:spacing w:before="0" w:after="0" w:line="240" w:lineRule="atLeast"/>
              <w:ind w:left="0"/>
              <w:rPr>
                <w:rFonts w:ascii="Microsoft YaHei UI" w:eastAsia="Microsoft YaHei UI" w:hAnsi="Microsoft YaHei UI"/>
                <w:color w:val="2D587C" w:themeColor="accent5" w:themeShade="BF"/>
                <w:sz w:val="20"/>
                <w:szCs w:val="20"/>
              </w:rPr>
            </w:pPr>
          </w:p>
        </w:tc>
        <w:tc>
          <w:tcPr>
            <w:tcW w:w="5692" w:type="dxa"/>
            <w:gridSpan w:val="6"/>
            <w:shd w:val="clear" w:color="auto" w:fill="auto"/>
          </w:tcPr>
          <w:p w14:paraId="34609ED6" w14:textId="48B71C64" w:rsidR="00D616D5" w:rsidRPr="005C3450" w:rsidRDefault="00D616D5" w:rsidP="005C3450">
            <w:pPr>
              <w:snapToGrid w:val="0"/>
              <w:spacing w:before="0" w:after="0" w:line="240" w:lineRule="atLeast"/>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b/>
                <w:bCs/>
                <w:color w:val="2D587C" w:themeColor="accent5" w:themeShade="BF"/>
                <w:sz w:val="20"/>
                <w:szCs w:val="20"/>
              </w:rPr>
            </w:pPr>
            <w:r w:rsidRPr="005C3450">
              <w:rPr>
                <w:rFonts w:ascii="Microsoft YaHei UI" w:eastAsia="Microsoft YaHei UI" w:hAnsi="Microsoft YaHei UI"/>
                <w:color w:val="2D587C" w:themeColor="accent5" w:themeShade="BF"/>
                <w:sz w:val="20"/>
                <w:szCs w:val="20"/>
              </w:rPr>
              <w:t>Affiliation:</w:t>
            </w:r>
          </w:p>
        </w:tc>
        <w:tc>
          <w:tcPr>
            <w:tcW w:w="1838" w:type="dxa"/>
            <w:vMerge/>
            <w:shd w:val="clear" w:color="auto" w:fill="auto"/>
          </w:tcPr>
          <w:p w14:paraId="79BA3867" w14:textId="77777777" w:rsidR="00D616D5" w:rsidRPr="005C3450" w:rsidRDefault="00D616D5" w:rsidP="005C3450">
            <w:pPr>
              <w:spacing w:before="0" w:after="0"/>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r>
      <w:tr w:rsidR="00D616D5" w:rsidRPr="005C3450" w14:paraId="4E313D15" w14:textId="77777777" w:rsidTr="00D616D5">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1821" w:type="dxa"/>
            <w:shd w:val="clear" w:color="auto" w:fill="auto"/>
          </w:tcPr>
          <w:p w14:paraId="0219A0C1" w14:textId="77777777" w:rsidR="00D616D5" w:rsidRPr="005C3450" w:rsidRDefault="00D616D5" w:rsidP="005C3450">
            <w:pPr>
              <w:snapToGrid w:val="0"/>
              <w:spacing w:before="0" w:after="0" w:line="240" w:lineRule="atLeast"/>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City:</w:t>
            </w:r>
          </w:p>
        </w:tc>
        <w:tc>
          <w:tcPr>
            <w:tcW w:w="1458" w:type="dxa"/>
            <w:gridSpan w:val="2"/>
            <w:shd w:val="clear" w:color="auto" w:fill="auto"/>
          </w:tcPr>
          <w:p w14:paraId="2C38B733" w14:textId="77777777" w:rsidR="00D616D5" w:rsidRPr="005C3450" w:rsidRDefault="00D616D5" w:rsidP="005C3450">
            <w:pPr>
              <w:snapToGrid w:val="0"/>
              <w:spacing w:before="0" w:after="0" w:line="240" w:lineRule="atLeast"/>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State:</w:t>
            </w:r>
          </w:p>
        </w:tc>
        <w:tc>
          <w:tcPr>
            <w:tcW w:w="2248" w:type="dxa"/>
            <w:shd w:val="clear" w:color="auto" w:fill="auto"/>
          </w:tcPr>
          <w:p w14:paraId="5405C1E9" w14:textId="77777777" w:rsidR="00D616D5" w:rsidRPr="005C3450" w:rsidRDefault="00D616D5" w:rsidP="005C3450">
            <w:pPr>
              <w:snapToGrid w:val="0"/>
              <w:spacing w:before="0" w:after="0" w:line="240" w:lineRule="atLeast"/>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c>
          <w:tcPr>
            <w:tcW w:w="1500" w:type="dxa"/>
            <w:gridSpan w:val="2"/>
            <w:shd w:val="clear" w:color="auto" w:fill="auto"/>
          </w:tcPr>
          <w:p w14:paraId="16D8E404" w14:textId="43D4C13B" w:rsidR="00D616D5" w:rsidRPr="005C3450" w:rsidRDefault="00D616D5" w:rsidP="005C3450">
            <w:pPr>
              <w:snapToGrid w:val="0"/>
              <w:spacing w:before="0" w:after="0" w:line="240" w:lineRule="atLeast"/>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Country:</w:t>
            </w:r>
          </w:p>
        </w:tc>
        <w:tc>
          <w:tcPr>
            <w:tcW w:w="1555" w:type="dxa"/>
            <w:gridSpan w:val="2"/>
            <w:shd w:val="clear" w:color="auto" w:fill="auto"/>
          </w:tcPr>
          <w:p w14:paraId="19B038AF" w14:textId="77777777" w:rsidR="00D616D5" w:rsidRPr="005C3450" w:rsidRDefault="00D616D5" w:rsidP="005C3450">
            <w:pPr>
              <w:snapToGrid w:val="0"/>
              <w:spacing w:before="0" w:after="0" w:line="240" w:lineRule="atLeast"/>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Postcode:</w:t>
            </w:r>
          </w:p>
        </w:tc>
        <w:tc>
          <w:tcPr>
            <w:tcW w:w="1838" w:type="dxa"/>
            <w:vMerge/>
            <w:shd w:val="clear" w:color="auto" w:fill="auto"/>
          </w:tcPr>
          <w:p w14:paraId="187B5324" w14:textId="77777777" w:rsidR="00D616D5" w:rsidRPr="005C3450" w:rsidRDefault="00D616D5"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r>
      <w:tr w:rsidR="00D616D5" w:rsidRPr="005C3450" w14:paraId="751F9073" w14:textId="77777777" w:rsidTr="00D616D5">
        <w:trPr>
          <w:trHeight w:val="192"/>
          <w:jc w:val="center"/>
        </w:trPr>
        <w:tc>
          <w:tcPr>
            <w:cnfStyle w:val="001000000000" w:firstRow="0" w:lastRow="0" w:firstColumn="1" w:lastColumn="0" w:oddVBand="0" w:evenVBand="0" w:oddHBand="0" w:evenHBand="0" w:firstRowFirstColumn="0" w:firstRowLastColumn="0" w:lastRowFirstColumn="0" w:lastRowLastColumn="0"/>
            <w:tcW w:w="3279" w:type="dxa"/>
            <w:gridSpan w:val="3"/>
            <w:shd w:val="clear" w:color="auto" w:fill="auto"/>
          </w:tcPr>
          <w:p w14:paraId="52012086" w14:textId="77777777" w:rsidR="00D616D5" w:rsidRPr="005C3450" w:rsidRDefault="00D616D5" w:rsidP="005C3450">
            <w:pPr>
              <w:snapToGrid w:val="0"/>
              <w:spacing w:before="0" w:after="0" w:line="240" w:lineRule="atLeast"/>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Telephone</w:t>
            </w:r>
            <w:r w:rsidRPr="005C3450">
              <w:rPr>
                <w:rFonts w:ascii="Microsoft YaHei UI" w:eastAsia="Microsoft YaHei UI" w:hAnsi="Microsoft YaHei UI" w:hint="eastAsia"/>
                <w:b w:val="0"/>
                <w:bCs w:val="0"/>
                <w:color w:val="2D587C" w:themeColor="accent5" w:themeShade="BF"/>
                <w:sz w:val="20"/>
                <w:szCs w:val="20"/>
              </w:rPr>
              <w:t>/</w:t>
            </w:r>
            <w:r w:rsidRPr="005C3450">
              <w:rPr>
                <w:rFonts w:ascii="Microsoft YaHei UI" w:eastAsia="Microsoft YaHei UI" w:hAnsi="Microsoft YaHei UI"/>
                <w:b w:val="0"/>
                <w:bCs w:val="0"/>
                <w:color w:val="2D587C" w:themeColor="accent5" w:themeShade="BF"/>
                <w:sz w:val="20"/>
                <w:szCs w:val="20"/>
              </w:rPr>
              <w:t>Mobile:</w:t>
            </w:r>
          </w:p>
        </w:tc>
        <w:tc>
          <w:tcPr>
            <w:tcW w:w="2248" w:type="dxa"/>
            <w:shd w:val="clear" w:color="auto" w:fill="auto"/>
          </w:tcPr>
          <w:p w14:paraId="4884EFE0" w14:textId="77777777" w:rsidR="00D616D5" w:rsidRPr="005C3450" w:rsidRDefault="00D616D5" w:rsidP="005C3450">
            <w:pPr>
              <w:spacing w:before="0" w:after="0"/>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c>
          <w:tcPr>
            <w:tcW w:w="3055" w:type="dxa"/>
            <w:gridSpan w:val="4"/>
            <w:shd w:val="clear" w:color="auto" w:fill="auto"/>
          </w:tcPr>
          <w:p w14:paraId="1049A2FA" w14:textId="7BECDA70" w:rsidR="00D616D5" w:rsidRPr="005C3450" w:rsidRDefault="00D616D5" w:rsidP="005C3450">
            <w:pPr>
              <w:spacing w:before="0" w:after="0"/>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Email:</w:t>
            </w:r>
          </w:p>
        </w:tc>
        <w:tc>
          <w:tcPr>
            <w:tcW w:w="1838" w:type="dxa"/>
            <w:vMerge/>
            <w:shd w:val="clear" w:color="auto" w:fill="auto"/>
          </w:tcPr>
          <w:p w14:paraId="73FE12AE" w14:textId="77777777" w:rsidR="00D616D5" w:rsidRPr="005C3450" w:rsidRDefault="00D616D5" w:rsidP="005C3450">
            <w:pPr>
              <w:spacing w:before="0" w:after="0"/>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r>
      <w:tr w:rsidR="00D616D5" w:rsidRPr="005C3450" w14:paraId="6E050336" w14:textId="77777777" w:rsidTr="00D616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0" w:type="dxa"/>
            <w:gridSpan w:val="2"/>
            <w:shd w:val="clear" w:color="auto" w:fill="auto"/>
          </w:tcPr>
          <w:p w14:paraId="45250FF6" w14:textId="77777777" w:rsidR="00D616D5" w:rsidRPr="005C3450" w:rsidRDefault="00D616D5" w:rsidP="005C3450">
            <w:pPr>
              <w:spacing w:before="0" w:after="0"/>
              <w:ind w:left="0"/>
              <w:rPr>
                <w:rFonts w:ascii="Microsoft YaHei UI" w:eastAsia="Microsoft YaHei UI" w:hAnsi="Microsoft YaHei UI"/>
                <w:color w:val="2D587C" w:themeColor="accent5" w:themeShade="BF"/>
                <w:sz w:val="20"/>
                <w:szCs w:val="20"/>
              </w:rPr>
            </w:pPr>
          </w:p>
        </w:tc>
        <w:tc>
          <w:tcPr>
            <w:tcW w:w="5249" w:type="dxa"/>
            <w:gridSpan w:val="5"/>
            <w:shd w:val="clear" w:color="auto" w:fill="auto"/>
          </w:tcPr>
          <w:p w14:paraId="76490A0E" w14:textId="2EF34183" w:rsidR="00D616D5" w:rsidRPr="005C3450" w:rsidRDefault="00D616D5"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b/>
                <w:bCs/>
                <w:color w:val="2D587C" w:themeColor="accent5" w:themeShade="BF"/>
                <w:sz w:val="20"/>
                <w:szCs w:val="20"/>
              </w:rPr>
            </w:pPr>
            <w:r w:rsidRPr="005C3450">
              <w:rPr>
                <w:rFonts w:ascii="Microsoft YaHei UI" w:eastAsia="Microsoft YaHei UI" w:hAnsi="Microsoft YaHei UI"/>
                <w:color w:val="2D587C" w:themeColor="accent5" w:themeShade="BF"/>
                <w:sz w:val="20"/>
                <w:szCs w:val="20"/>
              </w:rPr>
              <w:t>Will you attend the conference in person?</w:t>
            </w:r>
          </w:p>
        </w:tc>
        <w:tc>
          <w:tcPr>
            <w:tcW w:w="2281" w:type="dxa"/>
            <w:gridSpan w:val="2"/>
            <w:shd w:val="clear" w:color="auto" w:fill="auto"/>
          </w:tcPr>
          <w:p w14:paraId="6B13B49E" w14:textId="77777777" w:rsidR="00D616D5" w:rsidRPr="005C3450" w:rsidRDefault="00D616D5"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 xml:space="preserve">        </w:t>
            </w:r>
            <w:sdt>
              <w:sdtPr>
                <w:rPr>
                  <w:color w:val="2D587C" w:themeColor="accent5" w:themeShade="BF"/>
                  <w:sz w:val="20"/>
                  <w:szCs w:val="20"/>
                </w:rPr>
                <w:id w:val="1245387093"/>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Yes       </w:t>
            </w:r>
            <w:sdt>
              <w:sdtPr>
                <w:rPr>
                  <w:color w:val="2D587C" w:themeColor="accent5" w:themeShade="BF"/>
                  <w:sz w:val="20"/>
                  <w:szCs w:val="20"/>
                </w:rPr>
                <w:id w:val="1252394549"/>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No </w:t>
            </w:r>
          </w:p>
        </w:tc>
      </w:tr>
      <w:tr w:rsidR="00D616D5" w:rsidRPr="005C3450" w14:paraId="64E785B9" w14:textId="77777777" w:rsidTr="00D616D5">
        <w:trPr>
          <w:trHeight w:val="161"/>
          <w:jc w:val="center"/>
        </w:trPr>
        <w:tc>
          <w:tcPr>
            <w:cnfStyle w:val="001000000000" w:firstRow="0" w:lastRow="0" w:firstColumn="1" w:lastColumn="0" w:oddVBand="0" w:evenVBand="0" w:oddHBand="0" w:evenHBand="0" w:firstRowFirstColumn="0" w:firstRowLastColumn="0" w:lastRowFirstColumn="0" w:lastRowLastColumn="0"/>
            <w:tcW w:w="2890" w:type="dxa"/>
            <w:gridSpan w:val="2"/>
            <w:shd w:val="clear" w:color="auto" w:fill="auto"/>
          </w:tcPr>
          <w:p w14:paraId="35FB3399" w14:textId="77777777" w:rsidR="00D616D5" w:rsidRPr="005C3450" w:rsidRDefault="00D616D5" w:rsidP="005C3450">
            <w:pPr>
              <w:spacing w:before="0" w:after="0"/>
              <w:ind w:left="0"/>
              <w:rPr>
                <w:rFonts w:ascii="Microsoft YaHei UI" w:eastAsia="Microsoft YaHei UI" w:hAnsi="Microsoft YaHei UI"/>
                <w:color w:val="2D587C" w:themeColor="accent5" w:themeShade="BF"/>
                <w:sz w:val="20"/>
                <w:szCs w:val="20"/>
              </w:rPr>
            </w:pPr>
          </w:p>
        </w:tc>
        <w:tc>
          <w:tcPr>
            <w:tcW w:w="7530" w:type="dxa"/>
            <w:gridSpan w:val="7"/>
            <w:shd w:val="clear" w:color="auto" w:fill="auto"/>
          </w:tcPr>
          <w:p w14:paraId="51592B86" w14:textId="39E2343F" w:rsidR="00D616D5" w:rsidRPr="005C3450" w:rsidRDefault="00D616D5" w:rsidP="005C3450">
            <w:pPr>
              <w:spacing w:before="0" w:after="0"/>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b/>
                <w:bCs/>
                <w:color w:val="2D587C" w:themeColor="accent5" w:themeShade="BF"/>
                <w:sz w:val="20"/>
                <w:szCs w:val="20"/>
              </w:rPr>
            </w:pPr>
            <w:r w:rsidRPr="005C3450">
              <w:rPr>
                <w:rFonts w:ascii="Microsoft YaHei UI" w:eastAsia="Microsoft YaHei UI" w:hAnsi="Microsoft YaHei UI"/>
                <w:color w:val="2D587C" w:themeColor="accent5" w:themeShade="BF"/>
                <w:sz w:val="20"/>
                <w:szCs w:val="20"/>
              </w:rPr>
              <w:t>Will you have meals during the conference?</w:t>
            </w:r>
          </w:p>
        </w:tc>
      </w:tr>
      <w:tr w:rsidR="00D616D5" w:rsidRPr="005C3450" w14:paraId="5F8276DD" w14:textId="77777777" w:rsidTr="00D616D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90" w:type="dxa"/>
            <w:gridSpan w:val="2"/>
            <w:shd w:val="clear" w:color="auto" w:fill="auto"/>
          </w:tcPr>
          <w:p w14:paraId="283271CF" w14:textId="77777777" w:rsidR="00D616D5" w:rsidRPr="005C3450" w:rsidRDefault="00D616D5" w:rsidP="005C3450">
            <w:pPr>
              <w:spacing w:before="0" w:after="0"/>
              <w:ind w:left="0"/>
              <w:rPr>
                <w:rFonts w:ascii="Microsoft YaHei UI" w:eastAsia="Microsoft YaHei UI" w:hAnsi="Microsoft YaHei UI"/>
                <w:color w:val="2D587C" w:themeColor="accent5" w:themeShade="BF"/>
                <w:sz w:val="20"/>
                <w:szCs w:val="20"/>
              </w:rPr>
            </w:pPr>
          </w:p>
        </w:tc>
        <w:tc>
          <w:tcPr>
            <w:tcW w:w="3562" w:type="dxa"/>
            <w:gridSpan w:val="3"/>
            <w:shd w:val="clear" w:color="auto" w:fill="auto"/>
          </w:tcPr>
          <w:p w14:paraId="21020671" w14:textId="00F73ED7" w:rsidR="00D616D5" w:rsidRPr="005C3450" w:rsidRDefault="00D616D5"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b/>
                <w:bCs/>
                <w:color w:val="2D587C" w:themeColor="accent5" w:themeShade="BF"/>
                <w:sz w:val="20"/>
                <w:szCs w:val="20"/>
              </w:rPr>
            </w:pPr>
            <w:r w:rsidRPr="005C3450">
              <w:rPr>
                <w:rFonts w:ascii="Microsoft YaHei UI" w:eastAsia="Microsoft YaHei UI" w:hAnsi="Microsoft YaHei UI"/>
                <w:color w:val="2D587C" w:themeColor="accent5" w:themeShade="BF"/>
                <w:sz w:val="20"/>
                <w:szCs w:val="20"/>
              </w:rPr>
              <w:t xml:space="preserve">1. Lunch on </w:t>
            </w:r>
            <w:r w:rsidRPr="00A40BDD">
              <w:rPr>
                <w:rFonts w:ascii="Microsoft YaHei UI" w:eastAsia="Microsoft YaHei UI" w:hAnsi="Microsoft YaHei UI"/>
                <w:color w:val="2D587C" w:themeColor="accent5" w:themeShade="BF"/>
                <w:sz w:val="20"/>
                <w:szCs w:val="20"/>
              </w:rPr>
              <w:t>July 26, 202</w:t>
            </w:r>
            <w:r>
              <w:rPr>
                <w:rFonts w:ascii="Microsoft YaHei UI" w:eastAsia="Microsoft YaHei UI" w:hAnsi="Microsoft YaHei UI" w:hint="eastAsia"/>
                <w:color w:val="2D587C" w:themeColor="accent5" w:themeShade="BF"/>
                <w:sz w:val="20"/>
                <w:szCs w:val="20"/>
              </w:rPr>
              <w:t>3</w:t>
            </w:r>
            <w:r w:rsidRPr="005C3450">
              <w:rPr>
                <w:rFonts w:ascii="Microsoft YaHei UI" w:eastAsia="Microsoft YaHei UI" w:hAnsi="Microsoft YaHei UI"/>
                <w:color w:val="2D587C" w:themeColor="accent5" w:themeShade="BF"/>
                <w:sz w:val="20"/>
                <w:szCs w:val="20"/>
              </w:rPr>
              <w:t xml:space="preserve"> </w:t>
            </w:r>
          </w:p>
          <w:p w14:paraId="65BDD6AB" w14:textId="2538B2A1" w:rsidR="00D616D5" w:rsidRPr="005C3450" w:rsidRDefault="00D616D5" w:rsidP="003D44AE">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b/>
                <w:bCs/>
                <w:color w:val="2D587C" w:themeColor="accent5" w:themeShade="BF"/>
                <w:sz w:val="20"/>
                <w:szCs w:val="20"/>
              </w:rPr>
            </w:pPr>
            <w:r w:rsidRPr="005C3450">
              <w:rPr>
                <w:rFonts w:ascii="Microsoft YaHei UI" w:eastAsia="Microsoft YaHei UI" w:hAnsi="Microsoft YaHei UI"/>
                <w:color w:val="2D587C" w:themeColor="accent5" w:themeShade="BF"/>
                <w:sz w:val="20"/>
                <w:szCs w:val="20"/>
              </w:rPr>
              <w:t xml:space="preserve">2. Dinner on </w:t>
            </w:r>
            <w:r w:rsidRPr="00A40BDD">
              <w:rPr>
                <w:rFonts w:ascii="Microsoft YaHei UI" w:eastAsia="Microsoft YaHei UI" w:hAnsi="Microsoft YaHei UI"/>
                <w:color w:val="2D587C" w:themeColor="accent5" w:themeShade="BF"/>
                <w:sz w:val="20"/>
                <w:szCs w:val="20"/>
              </w:rPr>
              <w:t>July 26, 202</w:t>
            </w:r>
            <w:r>
              <w:rPr>
                <w:rFonts w:ascii="Microsoft YaHei UI" w:eastAsia="Microsoft YaHei UI" w:hAnsi="Microsoft YaHei UI" w:hint="eastAsia"/>
                <w:color w:val="2D587C" w:themeColor="accent5" w:themeShade="BF"/>
                <w:sz w:val="20"/>
                <w:szCs w:val="20"/>
              </w:rPr>
              <w:t>3</w:t>
            </w:r>
          </w:p>
        </w:tc>
        <w:tc>
          <w:tcPr>
            <w:tcW w:w="3968" w:type="dxa"/>
            <w:gridSpan w:val="4"/>
            <w:shd w:val="clear" w:color="auto" w:fill="auto"/>
          </w:tcPr>
          <w:p w14:paraId="3EE1521C" w14:textId="77777777" w:rsidR="00D616D5" w:rsidRPr="005C3450" w:rsidRDefault="00D616D5"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 xml:space="preserve">       </w:t>
            </w:r>
            <w:sdt>
              <w:sdtPr>
                <w:rPr>
                  <w:color w:val="2D587C" w:themeColor="accent5" w:themeShade="BF"/>
                  <w:sz w:val="20"/>
                  <w:szCs w:val="20"/>
                </w:rPr>
                <w:id w:val="-1885397670"/>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Yes     </w:t>
            </w:r>
            <w:sdt>
              <w:sdtPr>
                <w:rPr>
                  <w:color w:val="2D587C" w:themeColor="accent5" w:themeShade="BF"/>
                  <w:sz w:val="20"/>
                  <w:szCs w:val="20"/>
                </w:rPr>
                <w:id w:val="1807974137"/>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No</w:t>
            </w:r>
          </w:p>
          <w:p w14:paraId="6517DCE7" w14:textId="77777777" w:rsidR="00D616D5" w:rsidRPr="005C3450" w:rsidRDefault="00D616D5"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 xml:space="preserve">       </w:t>
            </w:r>
            <w:sdt>
              <w:sdtPr>
                <w:rPr>
                  <w:color w:val="2D587C" w:themeColor="accent5" w:themeShade="BF"/>
                  <w:sz w:val="20"/>
                  <w:szCs w:val="20"/>
                </w:rPr>
                <w:id w:val="1149404390"/>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Yes     </w:t>
            </w:r>
            <w:sdt>
              <w:sdtPr>
                <w:rPr>
                  <w:color w:val="2D587C" w:themeColor="accent5" w:themeShade="BF"/>
                  <w:sz w:val="20"/>
                  <w:szCs w:val="20"/>
                </w:rPr>
                <w:id w:val="1022059568"/>
                <w14:checkbox>
                  <w14:checked w14:val="0"/>
                  <w14:checkedState w14:val="2612" w14:font="MS Gothic"/>
                  <w14:uncheckedState w14:val="2610" w14:font="MS Gothic"/>
                </w14:checkbox>
              </w:sdtPr>
              <w:sdtContent>
                <w:r w:rsidRPr="005C3450">
                  <w:rPr>
                    <w:rFonts w:ascii="Segoe UI Symbol" w:hAnsi="Segoe UI Symbol" w:cs="Segoe UI Symbol"/>
                    <w:color w:val="2D587C" w:themeColor="accent5" w:themeShade="BF"/>
                    <w:sz w:val="20"/>
                    <w:szCs w:val="20"/>
                  </w:rPr>
                  <w:t>☐</w:t>
                </w:r>
              </w:sdtContent>
            </w:sdt>
            <w:r w:rsidRPr="005C3450">
              <w:rPr>
                <w:rFonts w:ascii="Microsoft YaHei UI" w:eastAsia="Microsoft YaHei UI" w:hAnsi="Microsoft YaHei UI"/>
                <w:color w:val="2D587C" w:themeColor="accent5" w:themeShade="BF"/>
                <w:sz w:val="20"/>
                <w:szCs w:val="20"/>
              </w:rPr>
              <w:t xml:space="preserve">   No</w:t>
            </w:r>
          </w:p>
        </w:tc>
      </w:tr>
      <w:tr w:rsidR="00D616D5" w:rsidRPr="005C3450" w14:paraId="3361552D" w14:textId="77777777" w:rsidTr="00D616D5">
        <w:trPr>
          <w:jc w:val="center"/>
        </w:trPr>
        <w:tc>
          <w:tcPr>
            <w:cnfStyle w:val="001000000000" w:firstRow="0" w:lastRow="0" w:firstColumn="1" w:lastColumn="0" w:oddVBand="0" w:evenVBand="0" w:oddHBand="0" w:evenHBand="0" w:firstRowFirstColumn="0" w:firstRowLastColumn="0" w:lastRowFirstColumn="0" w:lastRowLastColumn="0"/>
            <w:tcW w:w="2890" w:type="dxa"/>
            <w:gridSpan w:val="2"/>
            <w:shd w:val="clear" w:color="auto" w:fill="auto"/>
          </w:tcPr>
          <w:p w14:paraId="1549050A" w14:textId="77777777" w:rsidR="00D616D5" w:rsidRPr="005C3450" w:rsidRDefault="00D616D5" w:rsidP="005C3450">
            <w:pPr>
              <w:snapToGrid w:val="0"/>
              <w:spacing w:before="0" w:after="0" w:line="240" w:lineRule="atLeast"/>
              <w:ind w:left="0"/>
              <w:rPr>
                <w:rFonts w:ascii="Microsoft YaHei UI" w:eastAsia="Microsoft YaHei UI" w:hAnsi="Microsoft YaHei UI"/>
                <w:color w:val="2D587C" w:themeColor="accent5" w:themeShade="BF"/>
                <w:sz w:val="20"/>
                <w:szCs w:val="20"/>
              </w:rPr>
            </w:pPr>
          </w:p>
        </w:tc>
        <w:tc>
          <w:tcPr>
            <w:tcW w:w="7530" w:type="dxa"/>
            <w:gridSpan w:val="7"/>
            <w:shd w:val="clear" w:color="auto" w:fill="auto"/>
          </w:tcPr>
          <w:p w14:paraId="2B16DA2C" w14:textId="3244D26A" w:rsidR="00D616D5" w:rsidRPr="005C3450" w:rsidRDefault="00D616D5" w:rsidP="005C3450">
            <w:pPr>
              <w:snapToGrid w:val="0"/>
              <w:spacing w:before="0" w:after="0" w:line="240" w:lineRule="atLeast"/>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b/>
                <w:bCs/>
                <w:color w:val="2D587C" w:themeColor="accent5" w:themeShade="BF"/>
                <w:sz w:val="20"/>
                <w:szCs w:val="20"/>
              </w:rPr>
            </w:pPr>
            <w:r w:rsidRPr="005C3450">
              <w:rPr>
                <w:rFonts w:ascii="Microsoft YaHei UI" w:eastAsia="Microsoft YaHei UI" w:hAnsi="Microsoft YaHei UI"/>
                <w:color w:val="2D587C" w:themeColor="accent5" w:themeShade="BF"/>
                <w:sz w:val="20"/>
                <w:szCs w:val="20"/>
              </w:rPr>
              <w:t>Special dietary requirement</w:t>
            </w:r>
          </w:p>
          <w:p w14:paraId="26BC9451" w14:textId="77777777" w:rsidR="00D616D5" w:rsidRPr="005C3450" w:rsidRDefault="00000000" w:rsidP="005C3450">
            <w:pPr>
              <w:snapToGrid w:val="0"/>
              <w:spacing w:before="0" w:after="0" w:line="240" w:lineRule="atLeast"/>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b/>
                <w:bCs/>
                <w:color w:val="2D587C" w:themeColor="accent5" w:themeShade="BF"/>
                <w:sz w:val="20"/>
                <w:szCs w:val="20"/>
              </w:rPr>
            </w:pPr>
            <w:sdt>
              <w:sdtPr>
                <w:rPr>
                  <w:color w:val="2D587C" w:themeColor="accent5" w:themeShade="BF"/>
                  <w:sz w:val="20"/>
                  <w:szCs w:val="20"/>
                </w:rPr>
                <w:id w:val="-1441602956"/>
                <w14:checkbox>
                  <w14:checked w14:val="0"/>
                  <w14:checkedState w14:val="2612" w14:font="MS Gothic"/>
                  <w14:uncheckedState w14:val="2610" w14:font="MS Gothic"/>
                </w14:checkbox>
              </w:sdtPr>
              <w:sdtContent>
                <w:r w:rsidR="00D616D5" w:rsidRPr="005C3450">
                  <w:rPr>
                    <w:rFonts w:ascii="Segoe UI Symbol" w:hAnsi="Segoe UI Symbol" w:cs="Segoe UI Symbol"/>
                    <w:color w:val="2D587C" w:themeColor="accent5" w:themeShade="BF"/>
                    <w:sz w:val="20"/>
                    <w:szCs w:val="20"/>
                  </w:rPr>
                  <w:t>☐</w:t>
                </w:r>
              </w:sdtContent>
            </w:sdt>
            <w:r w:rsidR="00D616D5" w:rsidRPr="005C3450">
              <w:rPr>
                <w:rFonts w:ascii="Microsoft YaHei UI" w:eastAsia="Microsoft YaHei UI" w:hAnsi="Microsoft YaHei UI"/>
                <w:color w:val="2D587C" w:themeColor="accent5" w:themeShade="BF"/>
                <w:sz w:val="20"/>
                <w:szCs w:val="20"/>
              </w:rPr>
              <w:t xml:space="preserve"> Muslim    </w:t>
            </w:r>
            <w:sdt>
              <w:sdtPr>
                <w:rPr>
                  <w:color w:val="2D587C" w:themeColor="accent5" w:themeShade="BF"/>
                  <w:sz w:val="20"/>
                  <w:szCs w:val="20"/>
                </w:rPr>
                <w:id w:val="1319760708"/>
                <w14:checkbox>
                  <w14:checked w14:val="0"/>
                  <w14:checkedState w14:val="2612" w14:font="MS Gothic"/>
                  <w14:uncheckedState w14:val="2610" w14:font="MS Gothic"/>
                </w14:checkbox>
              </w:sdtPr>
              <w:sdtContent>
                <w:r w:rsidR="00D616D5" w:rsidRPr="005C3450">
                  <w:rPr>
                    <w:rFonts w:ascii="Segoe UI Symbol" w:hAnsi="Segoe UI Symbol" w:cs="Segoe UI Symbol"/>
                    <w:color w:val="2D587C" w:themeColor="accent5" w:themeShade="BF"/>
                    <w:sz w:val="20"/>
                    <w:szCs w:val="20"/>
                  </w:rPr>
                  <w:t>☐</w:t>
                </w:r>
              </w:sdtContent>
            </w:sdt>
            <w:r w:rsidR="00D616D5" w:rsidRPr="005C3450">
              <w:rPr>
                <w:rFonts w:ascii="Microsoft YaHei UI" w:eastAsia="Microsoft YaHei UI" w:hAnsi="Microsoft YaHei UI"/>
                <w:color w:val="2D587C" w:themeColor="accent5" w:themeShade="BF"/>
                <w:sz w:val="20"/>
                <w:szCs w:val="20"/>
              </w:rPr>
              <w:t xml:space="preserve"> Vegetarian    </w:t>
            </w:r>
            <w:sdt>
              <w:sdtPr>
                <w:rPr>
                  <w:color w:val="2D587C" w:themeColor="accent5" w:themeShade="BF"/>
                  <w:sz w:val="20"/>
                  <w:szCs w:val="20"/>
                </w:rPr>
                <w:id w:val="-1339685129"/>
                <w14:checkbox>
                  <w14:checked w14:val="0"/>
                  <w14:checkedState w14:val="2612" w14:font="MS Gothic"/>
                  <w14:uncheckedState w14:val="2610" w14:font="MS Gothic"/>
                </w14:checkbox>
              </w:sdtPr>
              <w:sdtContent>
                <w:r w:rsidR="00D616D5" w:rsidRPr="005C3450">
                  <w:rPr>
                    <w:rFonts w:ascii="Segoe UI Symbol" w:hAnsi="Segoe UI Symbol" w:cs="Segoe UI Symbol"/>
                    <w:color w:val="2D587C" w:themeColor="accent5" w:themeShade="BF"/>
                    <w:sz w:val="20"/>
                    <w:szCs w:val="20"/>
                  </w:rPr>
                  <w:t>☐</w:t>
                </w:r>
              </w:sdtContent>
            </w:sdt>
            <w:r w:rsidR="00D616D5" w:rsidRPr="005C3450">
              <w:rPr>
                <w:rFonts w:ascii="Microsoft YaHei UI" w:eastAsia="Microsoft YaHei UI" w:hAnsi="Microsoft YaHei UI"/>
                <w:color w:val="2D587C" w:themeColor="accent5" w:themeShade="BF"/>
                <w:sz w:val="20"/>
                <w:szCs w:val="20"/>
              </w:rPr>
              <w:t xml:space="preserve"> Gluten-free    </w:t>
            </w:r>
            <w:sdt>
              <w:sdtPr>
                <w:rPr>
                  <w:color w:val="2D587C" w:themeColor="accent5" w:themeShade="BF"/>
                  <w:sz w:val="20"/>
                  <w:szCs w:val="20"/>
                </w:rPr>
                <w:id w:val="-262233585"/>
                <w14:checkbox>
                  <w14:checked w14:val="0"/>
                  <w14:checkedState w14:val="2612" w14:font="MS Gothic"/>
                  <w14:uncheckedState w14:val="2610" w14:font="MS Gothic"/>
                </w14:checkbox>
              </w:sdtPr>
              <w:sdtContent>
                <w:r w:rsidR="00D616D5" w:rsidRPr="005C3450">
                  <w:rPr>
                    <w:rFonts w:ascii="Segoe UI Symbol" w:hAnsi="Segoe UI Symbol" w:cs="Segoe UI Symbol"/>
                    <w:color w:val="2D587C" w:themeColor="accent5" w:themeShade="BF"/>
                    <w:sz w:val="20"/>
                    <w:szCs w:val="20"/>
                  </w:rPr>
                  <w:t>☐</w:t>
                </w:r>
              </w:sdtContent>
            </w:sdt>
            <w:r w:rsidR="00D616D5" w:rsidRPr="005C3450">
              <w:rPr>
                <w:rFonts w:ascii="Microsoft YaHei UI" w:eastAsia="Microsoft YaHei UI" w:hAnsi="Microsoft YaHei UI"/>
                <w:color w:val="2D587C" w:themeColor="accent5" w:themeShade="BF"/>
                <w:sz w:val="20"/>
                <w:szCs w:val="20"/>
              </w:rPr>
              <w:t xml:space="preserve"> None  </w:t>
            </w:r>
          </w:p>
          <w:p w14:paraId="2B92A219" w14:textId="77777777" w:rsidR="00D616D5" w:rsidRPr="005C3450" w:rsidRDefault="00D616D5" w:rsidP="005C3450">
            <w:pPr>
              <w:snapToGrid w:val="0"/>
              <w:spacing w:before="0" w:after="0" w:line="240" w:lineRule="atLeast"/>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b/>
                <w:bCs/>
                <w:color w:val="2D587C" w:themeColor="accent5" w:themeShade="BF"/>
                <w:sz w:val="20"/>
                <w:szCs w:val="20"/>
              </w:rPr>
            </w:pPr>
            <w:r w:rsidRPr="005C3450">
              <w:rPr>
                <w:rFonts w:ascii="Microsoft YaHei UI" w:eastAsia="Microsoft YaHei UI" w:hAnsi="Microsoft YaHei UI"/>
                <w:color w:val="2D587C" w:themeColor="accent5" w:themeShade="BF"/>
                <w:sz w:val="20"/>
                <w:szCs w:val="20"/>
              </w:rPr>
              <w:t>Note: We will try our best to meet your dietary requirement, but we may not be able to attend to everyone’s needs under special circumstance.</w:t>
            </w:r>
          </w:p>
        </w:tc>
      </w:tr>
    </w:tbl>
    <w:p w14:paraId="380D6CC0" w14:textId="77777777" w:rsidR="005C3450" w:rsidRPr="005C3450" w:rsidRDefault="005C3450" w:rsidP="005C3450">
      <w:pPr>
        <w:spacing w:before="0" w:after="0" w:line="240" w:lineRule="auto"/>
        <w:ind w:left="0"/>
        <w:rPr>
          <w:rFonts w:ascii="Microsoft YaHei UI" w:eastAsia="Microsoft YaHei UI" w:hAnsi="Microsoft YaHei UI"/>
          <w:color w:val="2D587C" w:themeColor="accent5" w:themeShade="BF"/>
        </w:rPr>
      </w:pPr>
    </w:p>
    <w:p w14:paraId="7611CD93" w14:textId="77777777" w:rsidR="005C3450" w:rsidRPr="005C3450" w:rsidRDefault="005C3450" w:rsidP="005C3450">
      <w:pPr>
        <w:adjustRightInd w:val="0"/>
        <w:snapToGrid w:val="0"/>
        <w:spacing w:before="0" w:after="200" w:line="280" w:lineRule="exact"/>
        <w:ind w:left="0"/>
        <w:rPr>
          <w:rFonts w:ascii="微软雅黑" w:eastAsia="微软雅黑" w:hAnsi="微软雅黑"/>
          <w:b/>
          <w:sz w:val="21"/>
          <w:szCs w:val="21"/>
        </w:rPr>
      </w:pPr>
      <w:r w:rsidRPr="005C3450">
        <w:rPr>
          <w:rFonts w:ascii="微软雅黑" w:eastAsia="微软雅黑" w:hAnsi="微软雅黑"/>
          <w:b/>
          <w:sz w:val="21"/>
          <w:szCs w:val="21"/>
        </w:rPr>
        <w:t>Step 2: Please pay the registration fee</w:t>
      </w:r>
    </w:p>
    <w:tbl>
      <w:tblPr>
        <w:tblStyle w:val="3f2"/>
        <w:tblW w:w="0" w:type="auto"/>
        <w:jc w:val="center"/>
        <w:tblBorders>
          <w:top w:val="dashDotStroked" w:sz="24" w:space="0" w:color="3C76A6" w:themeColor="accent5"/>
          <w:left w:val="dashDotStroked" w:sz="24" w:space="0" w:color="3C76A6" w:themeColor="accent5"/>
          <w:bottom w:val="dashDotStroked" w:sz="24" w:space="0" w:color="3C76A6" w:themeColor="accent5"/>
          <w:right w:val="dashDotStroked" w:sz="24" w:space="0" w:color="3C76A6" w:themeColor="accent5"/>
          <w:insideH w:val="dotDash" w:sz="4" w:space="0" w:color="3C76A6" w:themeColor="accent5"/>
          <w:insideV w:val="dotDash" w:sz="4" w:space="0" w:color="3C76A6" w:themeColor="accent5"/>
        </w:tblBorders>
        <w:tblLook w:val="04A0" w:firstRow="1" w:lastRow="0" w:firstColumn="1" w:lastColumn="0" w:noHBand="0" w:noVBand="1"/>
      </w:tblPr>
      <w:tblGrid>
        <w:gridCol w:w="3855"/>
        <w:gridCol w:w="3206"/>
        <w:gridCol w:w="3083"/>
      </w:tblGrid>
      <w:tr w:rsidR="005C3450" w:rsidRPr="005C3450" w14:paraId="316B6E04" w14:textId="77777777" w:rsidTr="00EF020E">
        <w:trPr>
          <w:jc w:val="center"/>
        </w:trPr>
        <w:tc>
          <w:tcPr>
            <w:tcW w:w="3855" w:type="dxa"/>
          </w:tcPr>
          <w:p w14:paraId="240879B7"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p>
        </w:tc>
        <w:tc>
          <w:tcPr>
            <w:tcW w:w="3206" w:type="dxa"/>
            <w:vAlign w:val="center"/>
          </w:tcPr>
          <w:p w14:paraId="743217F3" w14:textId="77777777" w:rsidR="005C3450" w:rsidRPr="005C3450" w:rsidRDefault="005C3450" w:rsidP="005C3450">
            <w:pPr>
              <w:spacing w:before="0" w:after="0"/>
              <w:ind w:left="0"/>
              <w:jc w:val="center"/>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Registration Fee</w:t>
            </w:r>
          </w:p>
        </w:tc>
        <w:tc>
          <w:tcPr>
            <w:tcW w:w="3083" w:type="dxa"/>
            <w:vAlign w:val="center"/>
          </w:tcPr>
          <w:p w14:paraId="40CDC781" w14:textId="77777777" w:rsidR="005C3450" w:rsidRPr="005C3450" w:rsidRDefault="005C3450" w:rsidP="005C3450">
            <w:pPr>
              <w:spacing w:before="0" w:after="0"/>
              <w:ind w:left="0"/>
              <w:jc w:val="center"/>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Your choice (</w:t>
            </w:r>
            <w:r w:rsidRPr="005C3450">
              <w:rPr>
                <w:rFonts w:ascii="Microsoft YaHei UI" w:eastAsia="Microsoft YaHei UI" w:hAnsi="Microsoft YaHei UI" w:hint="eastAsia"/>
                <w:color w:val="2D587C" w:themeColor="accent5" w:themeShade="BF"/>
                <w:sz w:val="20"/>
                <w:szCs w:val="20"/>
              </w:rPr>
              <w:t>√</w:t>
            </w:r>
            <w:r w:rsidRPr="005C3450">
              <w:rPr>
                <w:rFonts w:ascii="Microsoft YaHei UI" w:eastAsia="Microsoft YaHei UI" w:hAnsi="Microsoft YaHei UI"/>
                <w:color w:val="2D587C" w:themeColor="accent5" w:themeShade="BF"/>
                <w:sz w:val="20"/>
                <w:szCs w:val="20"/>
              </w:rPr>
              <w:t>)</w:t>
            </w:r>
          </w:p>
        </w:tc>
      </w:tr>
      <w:tr w:rsidR="00EF020E" w:rsidRPr="005C3450" w14:paraId="1D86E497" w14:textId="77777777" w:rsidTr="00EF020E">
        <w:trPr>
          <w:jc w:val="center"/>
        </w:trPr>
        <w:tc>
          <w:tcPr>
            <w:tcW w:w="3855" w:type="dxa"/>
          </w:tcPr>
          <w:p w14:paraId="0168543E" w14:textId="3D87C9EE" w:rsidR="00EF020E" w:rsidRPr="005C3450" w:rsidRDefault="00EF020E" w:rsidP="00EF020E">
            <w:pPr>
              <w:spacing w:before="0" w:after="0"/>
              <w:ind w:left="0"/>
              <w:rPr>
                <w:rFonts w:ascii="Microsoft YaHei UI" w:eastAsia="Microsoft YaHei UI" w:hAnsi="Microsoft YaHei UI"/>
                <w:color w:val="2D587C" w:themeColor="accent5" w:themeShade="BF"/>
                <w:sz w:val="20"/>
                <w:szCs w:val="20"/>
              </w:rPr>
            </w:pPr>
            <w:r w:rsidRPr="00EF020E">
              <w:rPr>
                <w:rFonts w:ascii="Microsoft YaHei UI" w:eastAsia="Microsoft YaHei UI" w:hAnsi="Microsoft YaHei UI"/>
                <w:color w:val="2D587C" w:themeColor="accent5" w:themeShade="BF"/>
                <w:sz w:val="20"/>
                <w:szCs w:val="20"/>
              </w:rPr>
              <w:t>Listeners (Standard)</w:t>
            </w:r>
          </w:p>
        </w:tc>
        <w:tc>
          <w:tcPr>
            <w:tcW w:w="3206" w:type="dxa"/>
            <w:vAlign w:val="center"/>
          </w:tcPr>
          <w:p w14:paraId="1A747843" w14:textId="16D79857" w:rsidR="00EF020E" w:rsidRPr="005C3450" w:rsidRDefault="00EF020E" w:rsidP="00EF020E">
            <w:pPr>
              <w:spacing w:before="0" w:after="0"/>
              <w:ind w:left="0"/>
              <w:jc w:val="center"/>
              <w:rPr>
                <w:rFonts w:ascii="Microsoft YaHei UI" w:eastAsia="Microsoft YaHei UI" w:hAnsi="Microsoft YaHei UI"/>
                <w:color w:val="2D587C" w:themeColor="accent5" w:themeShade="BF"/>
                <w:sz w:val="20"/>
                <w:szCs w:val="20"/>
              </w:rPr>
            </w:pPr>
            <w:r w:rsidRPr="00EF020E">
              <w:rPr>
                <w:rFonts w:ascii="Microsoft YaHei UI" w:eastAsia="Microsoft YaHei UI" w:hAnsi="Microsoft YaHei UI"/>
                <w:color w:val="2D587C" w:themeColor="accent5" w:themeShade="BF"/>
                <w:sz w:val="20"/>
                <w:szCs w:val="20"/>
              </w:rPr>
              <w:t xml:space="preserve">300 </w:t>
            </w:r>
            <w:r w:rsidRPr="005C3450">
              <w:rPr>
                <w:rFonts w:ascii="Microsoft YaHei UI" w:eastAsia="Microsoft YaHei UI" w:hAnsi="Microsoft YaHei UI"/>
                <w:color w:val="2D587C" w:themeColor="accent5" w:themeShade="BF"/>
                <w:sz w:val="20"/>
                <w:szCs w:val="20"/>
              </w:rPr>
              <w:t>USD</w:t>
            </w:r>
          </w:p>
        </w:tc>
        <w:tc>
          <w:tcPr>
            <w:tcW w:w="3083" w:type="dxa"/>
            <w:vAlign w:val="center"/>
          </w:tcPr>
          <w:p w14:paraId="01365C7D" w14:textId="77777777" w:rsidR="00EF020E" w:rsidRPr="005C3450" w:rsidRDefault="00EF020E" w:rsidP="00EF020E">
            <w:pPr>
              <w:spacing w:before="0" w:after="0"/>
              <w:ind w:left="0"/>
              <w:jc w:val="center"/>
              <w:rPr>
                <w:rFonts w:ascii="Microsoft YaHei UI" w:eastAsia="Microsoft YaHei UI" w:hAnsi="Microsoft YaHei UI"/>
                <w:color w:val="2D587C" w:themeColor="accent5" w:themeShade="BF"/>
                <w:sz w:val="20"/>
                <w:szCs w:val="20"/>
              </w:rPr>
            </w:pPr>
          </w:p>
        </w:tc>
      </w:tr>
      <w:tr w:rsidR="00EF020E" w:rsidRPr="005C3450" w14:paraId="0CF3C787" w14:textId="77777777" w:rsidTr="00EF020E">
        <w:trPr>
          <w:jc w:val="center"/>
        </w:trPr>
        <w:tc>
          <w:tcPr>
            <w:tcW w:w="3855" w:type="dxa"/>
          </w:tcPr>
          <w:p w14:paraId="5AFC4764" w14:textId="3632568F" w:rsidR="00EF020E" w:rsidRPr="005C3450" w:rsidRDefault="00EF020E" w:rsidP="00EF020E">
            <w:pPr>
              <w:spacing w:before="0" w:after="0"/>
              <w:ind w:left="0"/>
              <w:rPr>
                <w:rFonts w:ascii="Microsoft YaHei UI" w:eastAsia="Microsoft YaHei UI" w:hAnsi="Microsoft YaHei UI"/>
                <w:color w:val="2D587C" w:themeColor="accent5" w:themeShade="BF"/>
                <w:sz w:val="20"/>
                <w:szCs w:val="20"/>
              </w:rPr>
            </w:pPr>
            <w:r w:rsidRPr="00EF020E">
              <w:rPr>
                <w:rFonts w:ascii="Microsoft YaHei UI" w:eastAsia="Microsoft YaHei UI" w:hAnsi="Microsoft YaHei UI"/>
                <w:color w:val="2D587C" w:themeColor="accent5" w:themeShade="BF"/>
                <w:sz w:val="20"/>
                <w:szCs w:val="20"/>
              </w:rPr>
              <w:t>Listeners (Students)</w:t>
            </w:r>
          </w:p>
        </w:tc>
        <w:tc>
          <w:tcPr>
            <w:tcW w:w="3206" w:type="dxa"/>
            <w:vAlign w:val="center"/>
          </w:tcPr>
          <w:p w14:paraId="1B4B9C73" w14:textId="46B75B9B" w:rsidR="00EF020E" w:rsidRPr="005C3450" w:rsidRDefault="003D44AE" w:rsidP="00EF020E">
            <w:pPr>
              <w:spacing w:before="0" w:after="0"/>
              <w:ind w:left="0"/>
              <w:jc w:val="center"/>
              <w:rPr>
                <w:rFonts w:ascii="Microsoft YaHei UI" w:eastAsia="Microsoft YaHei UI" w:hAnsi="Microsoft YaHei UI"/>
                <w:color w:val="2D587C" w:themeColor="accent5" w:themeShade="BF"/>
                <w:sz w:val="20"/>
                <w:szCs w:val="20"/>
              </w:rPr>
            </w:pPr>
            <w:r>
              <w:rPr>
                <w:rFonts w:ascii="Microsoft YaHei UI" w:eastAsia="Microsoft YaHei UI" w:hAnsi="Microsoft YaHei UI"/>
                <w:color w:val="2D587C" w:themeColor="accent5" w:themeShade="BF"/>
                <w:sz w:val="20"/>
                <w:szCs w:val="20"/>
              </w:rPr>
              <w:t>2</w:t>
            </w:r>
            <w:r>
              <w:rPr>
                <w:rFonts w:ascii="Microsoft YaHei UI" w:eastAsia="Microsoft YaHei UI" w:hAnsi="Microsoft YaHei UI" w:hint="eastAsia"/>
                <w:color w:val="2D587C" w:themeColor="accent5" w:themeShade="BF"/>
                <w:sz w:val="20"/>
                <w:szCs w:val="20"/>
              </w:rPr>
              <w:t>5</w:t>
            </w:r>
            <w:r w:rsidR="00EF020E" w:rsidRPr="00EF020E">
              <w:rPr>
                <w:rFonts w:ascii="Microsoft YaHei UI" w:eastAsia="Microsoft YaHei UI" w:hAnsi="Microsoft YaHei UI"/>
                <w:color w:val="2D587C" w:themeColor="accent5" w:themeShade="BF"/>
                <w:sz w:val="20"/>
                <w:szCs w:val="20"/>
              </w:rPr>
              <w:t xml:space="preserve">0 </w:t>
            </w:r>
            <w:r w:rsidR="00EF020E" w:rsidRPr="005C3450">
              <w:rPr>
                <w:rFonts w:ascii="Microsoft YaHei UI" w:eastAsia="Microsoft YaHei UI" w:hAnsi="Microsoft YaHei UI"/>
                <w:color w:val="2D587C" w:themeColor="accent5" w:themeShade="BF"/>
                <w:sz w:val="20"/>
                <w:szCs w:val="20"/>
              </w:rPr>
              <w:t>USD</w:t>
            </w:r>
          </w:p>
        </w:tc>
        <w:tc>
          <w:tcPr>
            <w:tcW w:w="3083" w:type="dxa"/>
            <w:vAlign w:val="center"/>
          </w:tcPr>
          <w:p w14:paraId="3EBDA871" w14:textId="77777777" w:rsidR="00EF020E" w:rsidRPr="005C3450" w:rsidRDefault="00EF020E" w:rsidP="00EF020E">
            <w:pPr>
              <w:spacing w:before="0" w:after="0"/>
              <w:ind w:left="0"/>
              <w:jc w:val="center"/>
              <w:rPr>
                <w:rFonts w:ascii="Microsoft YaHei UI" w:eastAsia="Microsoft YaHei UI" w:hAnsi="Microsoft YaHei UI"/>
                <w:color w:val="2D587C" w:themeColor="accent5" w:themeShade="BF"/>
                <w:sz w:val="20"/>
                <w:szCs w:val="20"/>
              </w:rPr>
            </w:pPr>
          </w:p>
        </w:tc>
      </w:tr>
    </w:tbl>
    <w:p w14:paraId="06E26D6D" w14:textId="77777777" w:rsidR="005C3450" w:rsidRPr="005C3450" w:rsidRDefault="005C3450" w:rsidP="005C3450">
      <w:pPr>
        <w:snapToGrid w:val="0"/>
        <w:spacing w:before="100" w:beforeAutospacing="1" w:after="0" w:line="280" w:lineRule="exact"/>
        <w:ind w:left="0"/>
        <w:jc w:val="both"/>
        <w:rPr>
          <w:rFonts w:ascii="Microsoft YaHei UI" w:eastAsia="Microsoft YaHei UI" w:hAnsi="Microsoft YaHei UI"/>
          <w:b/>
          <w:bCs/>
          <w:sz w:val="21"/>
          <w:szCs w:val="21"/>
        </w:rPr>
      </w:pPr>
      <w:r w:rsidRPr="005C3450">
        <w:rPr>
          <w:rFonts w:ascii="Microsoft YaHei UI" w:eastAsia="Microsoft YaHei UI" w:hAnsi="Microsoft YaHei UI"/>
          <w:b/>
          <w:bCs/>
          <w:sz w:val="21"/>
          <w:szCs w:val="21"/>
        </w:rPr>
        <w:t xml:space="preserve">Note: </w:t>
      </w:r>
    </w:p>
    <w:p w14:paraId="378C9988" w14:textId="314E9516" w:rsidR="005C3450" w:rsidRDefault="005C3450" w:rsidP="005C3450">
      <w:pPr>
        <w:widowControl w:val="0"/>
        <w:numPr>
          <w:ilvl w:val="0"/>
          <w:numId w:val="11"/>
        </w:numPr>
        <w:spacing w:before="0" w:after="0" w:line="240" w:lineRule="auto"/>
        <w:ind w:left="284" w:hanging="284"/>
        <w:jc w:val="both"/>
        <w:rPr>
          <w:rFonts w:ascii="微软雅黑" w:eastAsia="微软雅黑" w:hAnsi="微软雅黑" w:cs="Arial"/>
          <w:color w:val="4E4E4E"/>
          <w:sz w:val="18"/>
          <w:szCs w:val="18"/>
        </w:rPr>
      </w:pPr>
      <w:r w:rsidRPr="005C3450">
        <w:rPr>
          <w:rFonts w:ascii="微软雅黑" w:eastAsia="微软雅黑" w:hAnsi="微软雅黑" w:cs="Arial"/>
          <w:color w:val="4E4E4E"/>
          <w:sz w:val="18"/>
          <w:szCs w:val="18"/>
        </w:rPr>
        <w:t>One regular registration entitles only one person to attend the conference</w:t>
      </w:r>
      <w:r w:rsidR="009F4BB5">
        <w:rPr>
          <w:rFonts w:ascii="微软雅黑" w:eastAsia="微软雅黑" w:hAnsi="微软雅黑" w:cs="Arial"/>
          <w:color w:val="4E4E4E"/>
          <w:sz w:val="18"/>
          <w:szCs w:val="18"/>
        </w:rPr>
        <w:t>.</w:t>
      </w:r>
      <w:r w:rsidR="009F4BB5" w:rsidRPr="005C3450">
        <w:rPr>
          <w:rFonts w:ascii="微软雅黑" w:eastAsia="微软雅黑" w:hAnsi="微软雅黑" w:cs="Arial"/>
          <w:color w:val="4E4E4E"/>
          <w:sz w:val="18"/>
          <w:szCs w:val="18"/>
        </w:rPr>
        <w:t xml:space="preserve"> </w:t>
      </w:r>
    </w:p>
    <w:p w14:paraId="13FAB2E1" w14:textId="399E9329" w:rsidR="003D44AE" w:rsidRDefault="003D44AE" w:rsidP="005C3450">
      <w:pPr>
        <w:widowControl w:val="0"/>
        <w:numPr>
          <w:ilvl w:val="0"/>
          <w:numId w:val="11"/>
        </w:numPr>
        <w:spacing w:before="0" w:after="0" w:line="240" w:lineRule="auto"/>
        <w:ind w:left="284" w:hanging="284"/>
        <w:jc w:val="both"/>
        <w:rPr>
          <w:rFonts w:ascii="微软雅黑" w:eastAsia="微软雅黑" w:hAnsi="微软雅黑" w:cs="Arial"/>
          <w:color w:val="4E4E4E"/>
          <w:sz w:val="18"/>
          <w:szCs w:val="18"/>
        </w:rPr>
      </w:pPr>
      <w:r w:rsidRPr="003D44AE">
        <w:rPr>
          <w:rFonts w:ascii="微软雅黑" w:eastAsia="微软雅黑" w:hAnsi="微软雅黑" w:cs="Arial"/>
          <w:color w:val="4E4E4E"/>
          <w:sz w:val="18"/>
          <w:szCs w:val="18"/>
        </w:rPr>
        <w:lastRenderedPageBreak/>
        <w:t>Listener: Participating in the conference only without neither presentation nor paper publication</w:t>
      </w:r>
    </w:p>
    <w:p w14:paraId="4D7F900A" w14:textId="274FB875" w:rsidR="005D7532" w:rsidRPr="003D44AE" w:rsidRDefault="003D44AE" w:rsidP="003D44AE">
      <w:pPr>
        <w:widowControl w:val="0"/>
        <w:numPr>
          <w:ilvl w:val="0"/>
          <w:numId w:val="11"/>
        </w:numPr>
        <w:spacing w:before="0" w:after="0" w:line="240" w:lineRule="auto"/>
        <w:jc w:val="both"/>
        <w:rPr>
          <w:rFonts w:ascii="微软雅黑" w:eastAsia="微软雅黑" w:hAnsi="微软雅黑" w:cs="Arial"/>
          <w:color w:val="4E4E4E"/>
          <w:sz w:val="18"/>
          <w:szCs w:val="18"/>
        </w:rPr>
      </w:pPr>
      <w:r w:rsidRPr="003D44AE">
        <w:rPr>
          <w:rFonts w:ascii="微软雅黑" w:eastAsia="微软雅黑" w:hAnsi="微软雅黑" w:cs="Arial"/>
          <w:color w:val="4E4E4E"/>
          <w:sz w:val="18"/>
          <w:szCs w:val="18"/>
        </w:rPr>
        <w:t>Full Registration Includes: Keynotes</w:t>
      </w:r>
      <w:r>
        <w:rPr>
          <w:rFonts w:ascii="微软雅黑" w:eastAsia="微软雅黑" w:hAnsi="微软雅黑" w:cs="Arial" w:hint="eastAsia"/>
          <w:color w:val="4E4E4E"/>
          <w:sz w:val="18"/>
          <w:szCs w:val="18"/>
        </w:rPr>
        <w:t xml:space="preserve"> </w:t>
      </w:r>
      <w:r w:rsidRPr="003D44AE">
        <w:rPr>
          <w:rFonts w:ascii="微软雅黑" w:eastAsia="微软雅黑" w:hAnsi="微软雅黑" w:cs="Arial"/>
          <w:color w:val="4E4E4E"/>
          <w:sz w:val="18"/>
          <w:szCs w:val="18"/>
        </w:rPr>
        <w:t>&amp;</w:t>
      </w:r>
      <w:r>
        <w:rPr>
          <w:rFonts w:ascii="微软雅黑" w:eastAsia="微软雅黑" w:hAnsi="微软雅黑" w:cs="Arial" w:hint="eastAsia"/>
          <w:color w:val="4E4E4E"/>
          <w:sz w:val="18"/>
          <w:szCs w:val="18"/>
        </w:rPr>
        <w:t xml:space="preserve"> </w:t>
      </w:r>
      <w:r w:rsidRPr="003D44AE">
        <w:rPr>
          <w:rFonts w:ascii="微软雅黑" w:eastAsia="微软雅黑" w:hAnsi="微软雅黑" w:cs="Arial"/>
          <w:color w:val="4E4E4E"/>
          <w:sz w:val="18"/>
          <w:szCs w:val="18"/>
        </w:rPr>
        <w:t>Plenaries, Technical Sessions</w:t>
      </w:r>
      <w:r>
        <w:rPr>
          <w:rFonts w:ascii="微软雅黑" w:eastAsia="微软雅黑" w:hAnsi="微软雅黑" w:cs="Arial"/>
          <w:color w:val="4E4E4E"/>
          <w:sz w:val="18"/>
          <w:szCs w:val="18"/>
        </w:rPr>
        <w:t>, Coffee Breaks, Lunch, Dinner</w:t>
      </w:r>
      <w:r>
        <w:rPr>
          <w:rFonts w:ascii="微软雅黑" w:eastAsia="微软雅黑" w:hAnsi="微软雅黑" w:cs="Arial" w:hint="eastAsia"/>
          <w:color w:val="4E4E4E"/>
          <w:sz w:val="18"/>
          <w:szCs w:val="18"/>
        </w:rPr>
        <w:t xml:space="preserve">. </w:t>
      </w:r>
    </w:p>
    <w:p w14:paraId="4C3886DB" w14:textId="6B7047CE" w:rsidR="005C3450" w:rsidRPr="005C3450" w:rsidRDefault="005C3450" w:rsidP="005D7532">
      <w:pPr>
        <w:snapToGrid w:val="0"/>
        <w:spacing w:before="100" w:beforeAutospacing="1" w:after="0" w:line="280" w:lineRule="exact"/>
        <w:ind w:left="0"/>
        <w:jc w:val="both"/>
        <w:rPr>
          <w:rFonts w:ascii="Microsoft YaHei UI" w:eastAsia="Microsoft YaHei UI" w:hAnsi="Microsoft YaHei UI"/>
          <w:b/>
          <w:bCs/>
          <w:sz w:val="21"/>
          <w:szCs w:val="21"/>
        </w:rPr>
      </w:pPr>
      <w:r w:rsidRPr="005C3450">
        <w:rPr>
          <w:rFonts w:ascii="Microsoft YaHei UI" w:eastAsia="Microsoft YaHei UI" w:hAnsi="Microsoft YaHei UI"/>
          <w:b/>
          <w:bCs/>
          <w:sz w:val="21"/>
          <w:szCs w:val="21"/>
        </w:rPr>
        <w:t>Paying Methods</w:t>
      </w:r>
    </w:p>
    <w:p w14:paraId="2F9A5D4C" w14:textId="77777777" w:rsidR="005C3450" w:rsidRPr="005C3450" w:rsidRDefault="005C3450" w:rsidP="005C3450">
      <w:pPr>
        <w:tabs>
          <w:tab w:val="left" w:pos="284"/>
        </w:tabs>
        <w:snapToGrid w:val="0"/>
        <w:spacing w:before="0" w:afterLines="50" w:line="280" w:lineRule="exact"/>
        <w:ind w:left="0"/>
        <w:jc w:val="both"/>
        <w:rPr>
          <w:rFonts w:ascii="微软雅黑" w:eastAsia="微软雅黑" w:hAnsi="微软雅黑" w:cs="Arial"/>
          <w:b/>
          <w:bCs/>
          <w:color w:val="4E4E4E"/>
          <w:sz w:val="18"/>
          <w:szCs w:val="18"/>
        </w:rPr>
      </w:pPr>
      <w:r w:rsidRPr="005C3450">
        <w:rPr>
          <w:rFonts w:ascii="微软雅黑" w:eastAsia="微软雅黑" w:hAnsi="微软雅黑" w:cs="Arial"/>
          <w:b/>
          <w:bCs/>
          <w:color w:val="4E4E4E"/>
          <w:sz w:val="18"/>
          <w:szCs w:val="18"/>
        </w:rPr>
        <w:t>1.</w:t>
      </w:r>
      <w:r w:rsidRPr="005C3450">
        <w:rPr>
          <w:rFonts w:ascii="微软雅黑" w:eastAsia="微软雅黑" w:hAnsi="微软雅黑" w:cs="Arial"/>
          <w:b/>
          <w:bCs/>
          <w:color w:val="4E4E4E"/>
          <w:sz w:val="18"/>
          <w:szCs w:val="18"/>
        </w:rPr>
        <w:tab/>
        <w:t>Online Payment Linkage (By credit card, No handling fees)</w:t>
      </w:r>
    </w:p>
    <w:p w14:paraId="4FF9E900" w14:textId="78452D2F" w:rsidR="005C3450" w:rsidRPr="005C3450" w:rsidRDefault="00000000" w:rsidP="005C3450">
      <w:pPr>
        <w:snapToGrid w:val="0"/>
        <w:spacing w:before="0" w:afterLines="50" w:line="280" w:lineRule="exact"/>
        <w:ind w:left="0"/>
        <w:jc w:val="both"/>
        <w:rPr>
          <w:rFonts w:ascii="微软雅黑" w:eastAsia="微软雅黑" w:hAnsi="微软雅黑" w:cs="Arial"/>
          <w:color w:val="4E4E4E"/>
          <w:sz w:val="18"/>
          <w:szCs w:val="18"/>
        </w:rPr>
      </w:pPr>
      <w:hyperlink r:id="rId14" w:history="1">
        <w:r w:rsidR="00391EB4">
          <w:rPr>
            <w:rStyle w:val="affffd"/>
            <w:rFonts w:ascii="Microsoft YaHei UI" w:eastAsia="Microsoft YaHei UI" w:hAnsi="Microsoft YaHei UI"/>
            <w:b/>
            <w:bCs/>
            <w:sz w:val="18"/>
            <w:szCs w:val="18"/>
          </w:rPr>
          <w:t>http://confsys.iconf.org/online-payment/890003173</w:t>
        </w:r>
      </w:hyperlink>
      <w:r w:rsidR="00D616D5">
        <w:rPr>
          <w:rFonts w:ascii="Microsoft YaHei UI" w:eastAsia="Microsoft YaHei UI" w:hAnsi="Microsoft YaHei UI"/>
          <w:b/>
          <w:bCs/>
          <w:color w:val="3C76A6" w:themeColor="accent5"/>
          <w:sz w:val="18"/>
          <w:szCs w:val="18"/>
        </w:rPr>
        <w:t xml:space="preserve"> </w:t>
      </w:r>
    </w:p>
    <w:p w14:paraId="416C8E46" w14:textId="77777777" w:rsidR="005C3450" w:rsidRPr="005C3450" w:rsidRDefault="005C3450" w:rsidP="005C3450">
      <w:pPr>
        <w:snapToGrid w:val="0"/>
        <w:spacing w:before="0" w:after="0" w:line="280" w:lineRule="exact"/>
        <w:ind w:left="0"/>
        <w:jc w:val="both"/>
        <w:rPr>
          <w:rFonts w:ascii="Microsoft YaHei UI" w:eastAsia="Microsoft YaHei UI" w:hAnsi="Microsoft YaHei UI"/>
          <w:b/>
          <w:bCs/>
          <w:sz w:val="21"/>
          <w:szCs w:val="21"/>
        </w:rPr>
      </w:pPr>
      <w:r w:rsidRPr="005C3450">
        <w:rPr>
          <w:rFonts w:ascii="微软雅黑" w:eastAsia="微软雅黑" w:hAnsi="微软雅黑" w:cs="Arial"/>
          <w:color w:val="4E4E4E"/>
          <w:sz w:val="18"/>
          <w:szCs w:val="18"/>
        </w:rPr>
        <w:t>Please make sure you have VISA or Mastered Card Credit Card before clicking this link, and you should also calculate the right amount and pay.</w:t>
      </w:r>
    </w:p>
    <w:p w14:paraId="7C9AF522" w14:textId="77777777" w:rsidR="005C3450" w:rsidRPr="005C3450" w:rsidRDefault="005C3450" w:rsidP="005C3450">
      <w:pPr>
        <w:snapToGrid w:val="0"/>
        <w:spacing w:before="0" w:afterLines="50" w:line="280" w:lineRule="exact"/>
        <w:ind w:left="0"/>
        <w:jc w:val="both"/>
        <w:rPr>
          <w:rFonts w:ascii="微软雅黑" w:eastAsia="微软雅黑" w:hAnsi="微软雅黑" w:cs="Arial"/>
          <w:color w:val="4E4E4E"/>
          <w:sz w:val="18"/>
          <w:szCs w:val="18"/>
        </w:rPr>
      </w:pPr>
      <w:r w:rsidRPr="005C3450">
        <w:rPr>
          <w:rFonts w:ascii="微软雅黑" w:eastAsia="微软雅黑" w:hAnsi="微软雅黑" w:cs="Arial"/>
          <w:color w:val="4E4E4E"/>
          <w:sz w:val="18"/>
          <w:szCs w:val="18"/>
        </w:rPr>
        <w:t>Please fill in the E-mail and Order Number after paying.</w:t>
      </w:r>
    </w:p>
    <w:tbl>
      <w:tblPr>
        <w:tblStyle w:val="3f2"/>
        <w:tblW w:w="0" w:type="auto"/>
        <w:tblBorders>
          <w:top w:val="dashDotStroked" w:sz="24" w:space="0" w:color="3C76A6" w:themeColor="accent5"/>
          <w:left w:val="dashDotStroked" w:sz="24" w:space="0" w:color="3C76A6" w:themeColor="accent5"/>
          <w:bottom w:val="dashDotStroked" w:sz="24" w:space="0" w:color="3C76A6" w:themeColor="accent5"/>
          <w:right w:val="dashDotStroked" w:sz="24" w:space="0" w:color="3C76A6" w:themeColor="accent5"/>
          <w:insideH w:val="dotDotDash" w:sz="4" w:space="0" w:color="3C76A6" w:themeColor="accent5"/>
          <w:insideV w:val="dotDotDash" w:sz="4" w:space="0" w:color="3C76A6" w:themeColor="accent5"/>
        </w:tblBorders>
        <w:tblLook w:val="04A0" w:firstRow="1" w:lastRow="0" w:firstColumn="1" w:lastColumn="0" w:noHBand="0" w:noVBand="1"/>
      </w:tblPr>
      <w:tblGrid>
        <w:gridCol w:w="4845"/>
        <w:gridCol w:w="4847"/>
      </w:tblGrid>
      <w:tr w:rsidR="005C3450" w:rsidRPr="005C3450" w14:paraId="74C08B1B" w14:textId="77777777" w:rsidTr="00F72BA5">
        <w:tc>
          <w:tcPr>
            <w:tcW w:w="4845" w:type="dxa"/>
          </w:tcPr>
          <w:p w14:paraId="5FBB1428"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bookmarkStart w:id="0" w:name="_Hlk77860473"/>
            <w:r w:rsidRPr="005C3450">
              <w:rPr>
                <w:rFonts w:ascii="Microsoft YaHei UI" w:eastAsia="Microsoft YaHei UI" w:hAnsi="Microsoft YaHei UI"/>
                <w:color w:val="2D587C" w:themeColor="accent5" w:themeShade="BF"/>
                <w:sz w:val="20"/>
                <w:szCs w:val="20"/>
              </w:rPr>
              <w:t>E-mail:</w:t>
            </w:r>
          </w:p>
        </w:tc>
        <w:tc>
          <w:tcPr>
            <w:tcW w:w="4847" w:type="dxa"/>
          </w:tcPr>
          <w:p w14:paraId="270137A5"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bookmarkStart w:id="1" w:name="_Hlk77864951"/>
            <w:r w:rsidRPr="005C3450">
              <w:rPr>
                <w:rFonts w:ascii="Microsoft YaHei UI" w:eastAsia="Microsoft YaHei UI" w:hAnsi="Microsoft YaHei UI"/>
                <w:color w:val="2D587C" w:themeColor="accent5" w:themeShade="BF"/>
                <w:sz w:val="20"/>
                <w:szCs w:val="20"/>
              </w:rPr>
              <w:t>O</w:t>
            </w:r>
            <w:r w:rsidRPr="005C3450">
              <w:rPr>
                <w:rFonts w:ascii="Microsoft YaHei UI" w:eastAsia="Microsoft YaHei UI" w:hAnsi="Microsoft YaHei UI" w:hint="eastAsia"/>
                <w:color w:val="2D587C" w:themeColor="accent5" w:themeShade="BF"/>
                <w:sz w:val="20"/>
                <w:szCs w:val="20"/>
              </w:rPr>
              <w:t>rder</w:t>
            </w:r>
            <w:r w:rsidRPr="005C3450">
              <w:rPr>
                <w:rFonts w:ascii="Microsoft YaHei UI" w:eastAsia="Microsoft YaHei UI" w:hAnsi="Microsoft YaHei UI"/>
                <w:color w:val="2D587C" w:themeColor="accent5" w:themeShade="BF"/>
                <w:sz w:val="20"/>
                <w:szCs w:val="20"/>
              </w:rPr>
              <w:t xml:space="preserve"> </w:t>
            </w:r>
            <w:bookmarkEnd w:id="1"/>
            <w:r w:rsidRPr="005C3450">
              <w:rPr>
                <w:rFonts w:ascii="Microsoft YaHei UI" w:eastAsia="Microsoft YaHei UI" w:hAnsi="Microsoft YaHei UI"/>
                <w:color w:val="2D587C" w:themeColor="accent5" w:themeShade="BF"/>
                <w:sz w:val="20"/>
                <w:szCs w:val="20"/>
              </w:rPr>
              <w:t>Number:</w:t>
            </w:r>
          </w:p>
        </w:tc>
      </w:tr>
      <w:bookmarkEnd w:id="0"/>
    </w:tbl>
    <w:p w14:paraId="131E8A82" w14:textId="77777777" w:rsidR="005C3450" w:rsidRDefault="005C3450" w:rsidP="005C3450">
      <w:pPr>
        <w:spacing w:before="0" w:after="0" w:line="240" w:lineRule="auto"/>
        <w:ind w:left="0"/>
        <w:rPr>
          <w:rFonts w:ascii="Microsoft YaHei UI" w:eastAsia="Microsoft YaHei UI" w:hAnsi="Microsoft YaHei UI"/>
          <w:color w:val="2D587C" w:themeColor="accent5" w:themeShade="BF"/>
        </w:rPr>
      </w:pPr>
    </w:p>
    <w:p w14:paraId="4C9E4D23" w14:textId="77777777" w:rsidR="003D44AE" w:rsidRPr="005C3450" w:rsidRDefault="003D44AE" w:rsidP="003D44AE">
      <w:pPr>
        <w:tabs>
          <w:tab w:val="left" w:pos="284"/>
        </w:tabs>
        <w:snapToGrid w:val="0"/>
        <w:spacing w:before="0" w:afterLines="50" w:line="280" w:lineRule="exact"/>
        <w:ind w:left="0"/>
        <w:jc w:val="both"/>
        <w:rPr>
          <w:rFonts w:ascii="微软雅黑" w:eastAsia="微软雅黑" w:hAnsi="微软雅黑" w:cs="Arial"/>
          <w:b/>
          <w:bCs/>
          <w:color w:val="4E4E4E"/>
          <w:sz w:val="18"/>
          <w:szCs w:val="18"/>
        </w:rPr>
      </w:pPr>
      <w:r>
        <w:rPr>
          <w:rFonts w:ascii="微软雅黑" w:eastAsia="微软雅黑" w:hAnsi="微软雅黑" w:cs="Arial" w:hint="eastAsia"/>
          <w:b/>
          <w:bCs/>
          <w:color w:val="4E4E4E"/>
          <w:sz w:val="18"/>
          <w:szCs w:val="18"/>
        </w:rPr>
        <w:t>2</w:t>
      </w:r>
      <w:r w:rsidRPr="005C3450">
        <w:rPr>
          <w:rFonts w:ascii="微软雅黑" w:eastAsia="微软雅黑" w:hAnsi="微软雅黑" w:cs="Arial"/>
          <w:b/>
          <w:bCs/>
          <w:color w:val="4E4E4E"/>
          <w:sz w:val="18"/>
          <w:szCs w:val="18"/>
        </w:rPr>
        <w:t>.</w:t>
      </w:r>
      <w:r w:rsidRPr="005C3450">
        <w:rPr>
          <w:rFonts w:ascii="微软雅黑" w:eastAsia="微软雅黑" w:hAnsi="微软雅黑" w:cs="Arial"/>
          <w:b/>
          <w:bCs/>
          <w:color w:val="4E4E4E"/>
          <w:sz w:val="18"/>
          <w:szCs w:val="18"/>
        </w:rPr>
        <w:tab/>
        <w:t>Pay by Bank Transfer</w:t>
      </w:r>
      <w:r>
        <w:rPr>
          <w:rFonts w:ascii="微软雅黑" w:eastAsia="微软雅黑" w:hAnsi="微软雅黑" w:cs="Arial" w:hint="eastAsia"/>
          <w:b/>
          <w:bCs/>
          <w:color w:val="4E4E4E"/>
          <w:sz w:val="18"/>
          <w:szCs w:val="18"/>
        </w:rPr>
        <w:t xml:space="preserve"> (30USD handling fees)</w:t>
      </w:r>
    </w:p>
    <w:p w14:paraId="70022795" w14:textId="77777777" w:rsidR="003D44AE" w:rsidRDefault="003D44AE" w:rsidP="003D44AE">
      <w:pPr>
        <w:snapToGrid w:val="0"/>
        <w:spacing w:before="0" w:afterLines="50" w:line="280" w:lineRule="exact"/>
        <w:ind w:left="0"/>
        <w:jc w:val="both"/>
        <w:rPr>
          <w:rFonts w:ascii="微软雅黑" w:eastAsia="微软雅黑" w:hAnsi="微软雅黑" w:cs="Arial"/>
          <w:color w:val="4E4E4E"/>
          <w:sz w:val="18"/>
          <w:szCs w:val="18"/>
        </w:rPr>
      </w:pPr>
      <w:r>
        <w:rPr>
          <w:rFonts w:ascii="微软雅黑" w:eastAsia="微软雅黑" w:hAnsi="微软雅黑" w:cs="Arial" w:hint="eastAsia"/>
          <w:color w:val="4E4E4E"/>
          <w:sz w:val="18"/>
          <w:szCs w:val="18"/>
        </w:rPr>
        <w:t xml:space="preserve">If you would like to pay by bank transfer, please </w:t>
      </w:r>
      <w:r>
        <w:rPr>
          <w:rFonts w:ascii="微软雅黑" w:eastAsia="微软雅黑" w:hAnsi="微软雅黑" w:cs="Arial"/>
          <w:color w:val="4E4E4E"/>
          <w:sz w:val="18"/>
          <w:szCs w:val="18"/>
        </w:rPr>
        <w:t>reach</w:t>
      </w:r>
      <w:r>
        <w:rPr>
          <w:rFonts w:ascii="微软雅黑" w:eastAsia="微软雅黑" w:hAnsi="微软雅黑" w:cs="Arial" w:hint="eastAsia"/>
          <w:color w:val="4E4E4E"/>
          <w:sz w:val="18"/>
          <w:szCs w:val="18"/>
        </w:rPr>
        <w:t xml:space="preserve"> us </w:t>
      </w:r>
      <w:hyperlink r:id="rId15" w:history="1">
        <w:r w:rsidRPr="000226DA">
          <w:rPr>
            <w:rFonts w:ascii="Microsoft YaHei UI" w:eastAsia="Microsoft YaHei UI" w:hAnsi="Microsoft YaHei UI"/>
            <w:b/>
            <w:bCs/>
            <w:color w:val="3C76A6" w:themeColor="accent5"/>
            <w:sz w:val="18"/>
            <w:szCs w:val="18"/>
          </w:rPr>
          <w:t>icch-conf@iacsitp.com</w:t>
        </w:r>
      </w:hyperlink>
      <w:r w:rsidRPr="000226DA">
        <w:rPr>
          <w:rFonts w:ascii="微软雅黑" w:eastAsia="微软雅黑" w:hAnsi="微软雅黑" w:cs="Arial" w:hint="eastAsia"/>
          <w:color w:val="4E4E4E"/>
          <w:sz w:val="18"/>
          <w:szCs w:val="18"/>
        </w:rPr>
        <w:t xml:space="preserve"> </w:t>
      </w:r>
      <w:r>
        <w:rPr>
          <w:rFonts w:ascii="微软雅黑" w:eastAsia="微软雅黑" w:hAnsi="微软雅黑" w:cs="Arial" w:hint="eastAsia"/>
          <w:color w:val="4E4E4E"/>
          <w:sz w:val="18"/>
          <w:szCs w:val="18"/>
        </w:rPr>
        <w:t xml:space="preserve">for the bank account. </w:t>
      </w:r>
    </w:p>
    <w:tbl>
      <w:tblPr>
        <w:tblStyle w:val="3f2"/>
        <w:tblW w:w="0" w:type="auto"/>
        <w:tblBorders>
          <w:top w:val="dashDotStroked" w:sz="24" w:space="0" w:color="3C76A6" w:themeColor="accent5"/>
          <w:left w:val="dashDotStroked" w:sz="24" w:space="0" w:color="3C76A6" w:themeColor="accent5"/>
          <w:bottom w:val="dashDotStroked" w:sz="24" w:space="0" w:color="3C76A6" w:themeColor="accent5"/>
          <w:right w:val="dashDotStroked" w:sz="24" w:space="0" w:color="3C76A6" w:themeColor="accent5"/>
          <w:insideH w:val="dotDotDash" w:sz="4" w:space="0" w:color="3C76A6" w:themeColor="accent5"/>
          <w:insideV w:val="dotDotDash" w:sz="4" w:space="0" w:color="3C76A6" w:themeColor="accent5"/>
        </w:tblBorders>
        <w:tblLook w:val="04A0" w:firstRow="1" w:lastRow="0" w:firstColumn="1" w:lastColumn="0" w:noHBand="0" w:noVBand="1"/>
      </w:tblPr>
      <w:tblGrid>
        <w:gridCol w:w="4845"/>
        <w:gridCol w:w="4847"/>
      </w:tblGrid>
      <w:tr w:rsidR="003D44AE" w:rsidRPr="005C3450" w14:paraId="0D9C9EFE" w14:textId="77777777" w:rsidTr="00B95C9E">
        <w:tc>
          <w:tcPr>
            <w:tcW w:w="4845" w:type="dxa"/>
          </w:tcPr>
          <w:p w14:paraId="1DB5603D" w14:textId="77777777" w:rsidR="003D44AE" w:rsidRPr="005C3450" w:rsidRDefault="003D44AE" w:rsidP="00B95C9E">
            <w:pPr>
              <w:spacing w:before="0" w:after="0"/>
              <w:ind w:left="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Remitter’s Account No.</w:t>
            </w:r>
          </w:p>
        </w:tc>
        <w:tc>
          <w:tcPr>
            <w:tcW w:w="4847" w:type="dxa"/>
          </w:tcPr>
          <w:p w14:paraId="5239C738" w14:textId="77777777" w:rsidR="003D44AE" w:rsidRPr="005C3450" w:rsidRDefault="003D44AE" w:rsidP="00B95C9E">
            <w:pPr>
              <w:spacing w:before="0" w:after="0"/>
              <w:ind w:left="0"/>
              <w:rPr>
                <w:rFonts w:ascii="Microsoft YaHei UI" w:eastAsia="Microsoft YaHei UI" w:hAnsi="Microsoft YaHei UI"/>
                <w:color w:val="2D587C" w:themeColor="accent5" w:themeShade="BF"/>
                <w:sz w:val="20"/>
                <w:szCs w:val="20"/>
              </w:rPr>
            </w:pPr>
          </w:p>
        </w:tc>
      </w:tr>
      <w:tr w:rsidR="003D44AE" w:rsidRPr="005C3450" w14:paraId="6AE4CC85" w14:textId="77777777" w:rsidTr="00B95C9E">
        <w:tc>
          <w:tcPr>
            <w:tcW w:w="4845" w:type="dxa"/>
          </w:tcPr>
          <w:p w14:paraId="4C8C1C1D" w14:textId="77777777" w:rsidR="003D44AE" w:rsidRPr="005C3450" w:rsidRDefault="003D44AE" w:rsidP="00B95C9E">
            <w:pPr>
              <w:spacing w:before="0" w:after="0"/>
              <w:ind w:left="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Remitter’s Account Name:</w:t>
            </w:r>
          </w:p>
        </w:tc>
        <w:tc>
          <w:tcPr>
            <w:tcW w:w="4847" w:type="dxa"/>
          </w:tcPr>
          <w:p w14:paraId="361F53F6" w14:textId="77777777" w:rsidR="003D44AE" w:rsidRPr="005C3450" w:rsidRDefault="003D44AE" w:rsidP="00B95C9E">
            <w:pPr>
              <w:spacing w:before="0" w:after="0"/>
              <w:ind w:left="0"/>
              <w:rPr>
                <w:rFonts w:ascii="Microsoft YaHei UI" w:eastAsia="Microsoft YaHei UI" w:hAnsi="Microsoft YaHei UI"/>
                <w:color w:val="2D587C" w:themeColor="accent5" w:themeShade="BF"/>
                <w:sz w:val="20"/>
                <w:szCs w:val="20"/>
              </w:rPr>
            </w:pPr>
          </w:p>
        </w:tc>
      </w:tr>
      <w:tr w:rsidR="003D44AE" w:rsidRPr="005C3450" w14:paraId="51940AC8" w14:textId="77777777" w:rsidTr="00B95C9E">
        <w:tc>
          <w:tcPr>
            <w:tcW w:w="4845" w:type="dxa"/>
          </w:tcPr>
          <w:p w14:paraId="66870772" w14:textId="77777777" w:rsidR="003D44AE" w:rsidRPr="005C3450" w:rsidRDefault="003D44AE" w:rsidP="00B95C9E">
            <w:pPr>
              <w:spacing w:before="0" w:after="0"/>
              <w:ind w:left="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Remitting Amount:</w:t>
            </w:r>
          </w:p>
        </w:tc>
        <w:tc>
          <w:tcPr>
            <w:tcW w:w="4847" w:type="dxa"/>
          </w:tcPr>
          <w:p w14:paraId="6535874A" w14:textId="77777777" w:rsidR="003D44AE" w:rsidRPr="005C3450" w:rsidRDefault="003D44AE" w:rsidP="00B95C9E">
            <w:pPr>
              <w:spacing w:before="0" w:after="0"/>
              <w:ind w:left="0"/>
              <w:rPr>
                <w:rFonts w:ascii="Microsoft YaHei UI" w:eastAsia="Microsoft YaHei UI" w:hAnsi="Microsoft YaHei UI"/>
                <w:color w:val="2D587C" w:themeColor="accent5" w:themeShade="BF"/>
                <w:sz w:val="20"/>
                <w:szCs w:val="20"/>
              </w:rPr>
            </w:pPr>
          </w:p>
        </w:tc>
      </w:tr>
      <w:tr w:rsidR="003D44AE" w:rsidRPr="005C3450" w14:paraId="471FA6F8" w14:textId="77777777" w:rsidTr="00B95C9E">
        <w:tc>
          <w:tcPr>
            <w:tcW w:w="4845" w:type="dxa"/>
          </w:tcPr>
          <w:p w14:paraId="376E7FE3" w14:textId="77777777" w:rsidR="003D44AE" w:rsidRPr="005C3450" w:rsidRDefault="003D44AE" w:rsidP="00B95C9E">
            <w:pPr>
              <w:spacing w:before="0" w:after="0"/>
              <w:ind w:left="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Remitting Date:</w:t>
            </w:r>
          </w:p>
        </w:tc>
        <w:tc>
          <w:tcPr>
            <w:tcW w:w="4847" w:type="dxa"/>
          </w:tcPr>
          <w:p w14:paraId="252CEA27" w14:textId="77777777" w:rsidR="003D44AE" w:rsidRPr="005C3450" w:rsidRDefault="003D44AE" w:rsidP="00B95C9E">
            <w:pPr>
              <w:spacing w:before="0" w:after="0"/>
              <w:ind w:left="0"/>
              <w:rPr>
                <w:rFonts w:ascii="Microsoft YaHei UI" w:eastAsia="Microsoft YaHei UI" w:hAnsi="Microsoft YaHei UI"/>
                <w:color w:val="2D587C" w:themeColor="accent5" w:themeShade="BF"/>
                <w:sz w:val="20"/>
                <w:szCs w:val="20"/>
              </w:rPr>
            </w:pPr>
          </w:p>
        </w:tc>
      </w:tr>
    </w:tbl>
    <w:p w14:paraId="245558E7" w14:textId="77777777" w:rsidR="003D44AE" w:rsidRPr="005C3450" w:rsidRDefault="003D44AE" w:rsidP="003D44AE">
      <w:pPr>
        <w:snapToGrid w:val="0"/>
        <w:spacing w:before="100" w:beforeAutospacing="1" w:after="0" w:line="280" w:lineRule="exact"/>
        <w:ind w:left="0"/>
        <w:jc w:val="both"/>
        <w:rPr>
          <w:rFonts w:ascii="Microsoft YaHei UI" w:eastAsia="Microsoft YaHei UI" w:hAnsi="Microsoft YaHei UI"/>
          <w:b/>
          <w:bCs/>
          <w:sz w:val="21"/>
          <w:szCs w:val="21"/>
        </w:rPr>
      </w:pPr>
      <w:r w:rsidRPr="005C3450">
        <w:rPr>
          <w:rFonts w:ascii="Microsoft YaHei UI" w:eastAsia="Microsoft YaHei UI" w:hAnsi="Microsoft YaHei UI"/>
          <w:b/>
          <w:bCs/>
          <w:sz w:val="21"/>
          <w:szCs w:val="21"/>
        </w:rPr>
        <w:t xml:space="preserve">Note: </w:t>
      </w:r>
    </w:p>
    <w:p w14:paraId="79406377" w14:textId="77777777" w:rsidR="003D44AE" w:rsidRPr="005C3450" w:rsidRDefault="003D44AE" w:rsidP="003D44AE">
      <w:pPr>
        <w:widowControl w:val="0"/>
        <w:numPr>
          <w:ilvl w:val="0"/>
          <w:numId w:val="11"/>
        </w:numPr>
        <w:spacing w:before="0" w:after="0" w:line="240" w:lineRule="auto"/>
        <w:ind w:left="284" w:hanging="284"/>
        <w:jc w:val="both"/>
        <w:rPr>
          <w:rFonts w:ascii="微软雅黑" w:eastAsia="微软雅黑" w:hAnsi="微软雅黑" w:cs="Arial"/>
          <w:color w:val="4E4E4E"/>
          <w:sz w:val="18"/>
          <w:szCs w:val="18"/>
        </w:rPr>
      </w:pPr>
      <w:r w:rsidRPr="005C3450">
        <w:rPr>
          <w:rFonts w:ascii="微软雅黑" w:eastAsia="微软雅黑" w:hAnsi="微软雅黑" w:cs="Arial"/>
          <w:color w:val="4E4E4E"/>
          <w:sz w:val="18"/>
          <w:szCs w:val="18"/>
        </w:rPr>
        <w:t>Please send the scanned payment proof along with the filled registration form.</w:t>
      </w:r>
    </w:p>
    <w:p w14:paraId="558E3BF0" w14:textId="77777777" w:rsidR="003D44AE" w:rsidRPr="003D44AE" w:rsidRDefault="003D44AE" w:rsidP="005C3450">
      <w:pPr>
        <w:spacing w:before="0" w:after="0" w:line="240" w:lineRule="auto"/>
        <w:ind w:left="0"/>
        <w:rPr>
          <w:rFonts w:ascii="Microsoft YaHei UI" w:eastAsia="Microsoft YaHei UI" w:hAnsi="Microsoft YaHei UI"/>
          <w:color w:val="2D587C" w:themeColor="accent5" w:themeShade="BF"/>
        </w:rPr>
      </w:pPr>
    </w:p>
    <w:p w14:paraId="7CCA1115" w14:textId="06AC00D7" w:rsidR="005C3450" w:rsidRPr="005C3450" w:rsidRDefault="005C3450" w:rsidP="005C3450">
      <w:pPr>
        <w:adjustRightInd w:val="0"/>
        <w:snapToGrid w:val="0"/>
        <w:spacing w:before="0" w:after="200" w:line="280" w:lineRule="exact"/>
        <w:ind w:left="0"/>
        <w:jc w:val="both"/>
        <w:rPr>
          <w:rFonts w:ascii="微软雅黑" w:eastAsia="微软雅黑" w:hAnsi="微软雅黑"/>
          <w:b/>
          <w:sz w:val="21"/>
          <w:szCs w:val="21"/>
        </w:rPr>
      </w:pPr>
      <w:r w:rsidRPr="005C3450">
        <w:rPr>
          <w:rFonts w:ascii="微软雅黑" w:eastAsia="微软雅黑" w:hAnsi="微软雅黑"/>
          <w:b/>
          <w:sz w:val="21"/>
          <w:szCs w:val="21"/>
        </w:rPr>
        <w:t xml:space="preserve">Step 3: Please return the filled registration form along with other required documents to </w:t>
      </w:r>
      <w:hyperlink r:id="rId16" w:history="1">
        <w:r w:rsidR="00A40BDD" w:rsidRPr="00A40BDD">
          <w:rPr>
            <w:rFonts w:ascii="Microsoft YaHei UI" w:eastAsia="Microsoft YaHei UI" w:hAnsi="Microsoft YaHei UI"/>
            <w:b/>
            <w:bCs/>
            <w:color w:val="3C76A6" w:themeColor="accent5"/>
            <w:sz w:val="21"/>
            <w:szCs w:val="21"/>
          </w:rPr>
          <w:t>icch-conf@iacsitp.com</w:t>
        </w:r>
      </w:hyperlink>
      <w:r w:rsidRPr="005C3450">
        <w:rPr>
          <w:rFonts w:ascii="微软雅黑" w:eastAsia="微软雅黑" w:hAnsi="微软雅黑"/>
          <w:b/>
          <w:sz w:val="21"/>
          <w:szCs w:val="21"/>
        </w:rPr>
        <w:t xml:space="preserve"> before </w:t>
      </w:r>
      <w:r w:rsidR="003D44AE">
        <w:rPr>
          <w:rFonts w:ascii="Microsoft YaHei UI" w:eastAsia="Microsoft YaHei UI" w:hAnsi="Microsoft YaHei UI" w:hint="eastAsia"/>
          <w:b/>
          <w:bCs/>
          <w:color w:val="3C76A6" w:themeColor="accent5"/>
          <w:sz w:val="21"/>
          <w:szCs w:val="21"/>
        </w:rPr>
        <w:t>July</w:t>
      </w:r>
      <w:r w:rsidR="003D44AE">
        <w:rPr>
          <w:rFonts w:ascii="Microsoft YaHei UI" w:eastAsia="Microsoft YaHei UI" w:hAnsi="Microsoft YaHei UI"/>
          <w:b/>
          <w:bCs/>
          <w:color w:val="3C76A6" w:themeColor="accent5"/>
          <w:sz w:val="21"/>
          <w:szCs w:val="21"/>
        </w:rPr>
        <w:t xml:space="preserve"> </w:t>
      </w:r>
      <w:r w:rsidR="003D44AE">
        <w:rPr>
          <w:rFonts w:ascii="Microsoft YaHei UI" w:eastAsia="Microsoft YaHei UI" w:hAnsi="Microsoft YaHei UI" w:hint="eastAsia"/>
          <w:b/>
          <w:bCs/>
          <w:color w:val="3C76A6" w:themeColor="accent5"/>
          <w:sz w:val="21"/>
          <w:szCs w:val="21"/>
        </w:rPr>
        <w:t>15</w:t>
      </w:r>
      <w:r w:rsidR="00A40BDD" w:rsidRPr="00A40BDD">
        <w:rPr>
          <w:rFonts w:ascii="Microsoft YaHei UI" w:eastAsia="Microsoft YaHei UI" w:hAnsi="Microsoft YaHei UI"/>
          <w:b/>
          <w:bCs/>
          <w:color w:val="3C76A6" w:themeColor="accent5"/>
          <w:sz w:val="21"/>
          <w:szCs w:val="21"/>
        </w:rPr>
        <w:t>, 202</w:t>
      </w:r>
      <w:r w:rsidR="003D44AE">
        <w:rPr>
          <w:rFonts w:ascii="Microsoft YaHei UI" w:eastAsia="Microsoft YaHei UI" w:hAnsi="Microsoft YaHei UI" w:hint="eastAsia"/>
          <w:b/>
          <w:bCs/>
          <w:color w:val="3C76A6" w:themeColor="accent5"/>
          <w:sz w:val="21"/>
          <w:szCs w:val="21"/>
        </w:rPr>
        <w:t>3</w:t>
      </w:r>
      <w:r w:rsidRPr="005C3450">
        <w:rPr>
          <w:rFonts w:ascii="微软雅黑" w:eastAsia="微软雅黑" w:hAnsi="微软雅黑"/>
          <w:b/>
          <w:sz w:val="21"/>
          <w:szCs w:val="21"/>
        </w:rPr>
        <w:t xml:space="preserve"> by e-mail attachment to complete your registration.</w:t>
      </w:r>
    </w:p>
    <w:p w14:paraId="6EFE4E2F" w14:textId="77777777" w:rsidR="005C3450" w:rsidRDefault="005C3450" w:rsidP="005C3450">
      <w:pPr>
        <w:snapToGrid w:val="0"/>
        <w:spacing w:before="0" w:afterLines="50" w:line="280" w:lineRule="exact"/>
        <w:ind w:left="0"/>
        <w:jc w:val="both"/>
        <w:rPr>
          <w:rFonts w:ascii="微软雅黑" w:eastAsia="微软雅黑" w:hAnsi="微软雅黑" w:cs="Arial"/>
          <w:color w:val="4E4E4E"/>
          <w:sz w:val="18"/>
          <w:szCs w:val="18"/>
        </w:rPr>
      </w:pPr>
      <w:r w:rsidRPr="005C3450">
        <w:rPr>
          <w:rFonts w:ascii="微软雅黑" w:eastAsia="微软雅黑" w:hAnsi="微软雅黑" w:cs="Arial"/>
          <w:b/>
          <w:bCs/>
          <w:color w:val="4E4E4E"/>
          <w:sz w:val="18"/>
          <w:szCs w:val="18"/>
        </w:rPr>
        <w:t>Note:</w:t>
      </w:r>
      <w:r w:rsidRPr="005C3450">
        <w:rPr>
          <w:rFonts w:ascii="微软雅黑" w:eastAsia="微软雅黑" w:hAnsi="微软雅黑" w:cs="Arial"/>
          <w:color w:val="4E4E4E"/>
          <w:sz w:val="18"/>
          <w:szCs w:val="18"/>
        </w:rPr>
        <w:t xml:space="preserve"> Make sure you get confirmation from the conference secretary after you submit your registration documents, in case your email slips into the spam box due to the large size of attachment.</w:t>
      </w:r>
    </w:p>
    <w:p w14:paraId="0FA8F361" w14:textId="77777777" w:rsidR="003D44AE" w:rsidRDefault="003D44AE" w:rsidP="005C3450">
      <w:pPr>
        <w:snapToGrid w:val="0"/>
        <w:spacing w:before="0" w:afterLines="50" w:line="280" w:lineRule="exact"/>
        <w:ind w:left="0"/>
        <w:jc w:val="both"/>
        <w:rPr>
          <w:rFonts w:ascii="微软雅黑" w:eastAsia="微软雅黑" w:hAnsi="微软雅黑" w:cs="Arial"/>
          <w:color w:val="4E4E4E"/>
          <w:sz w:val="18"/>
          <w:szCs w:val="18"/>
        </w:rPr>
      </w:pPr>
    </w:p>
    <w:p w14:paraId="466C4067" w14:textId="77777777" w:rsidR="003D44AE" w:rsidRPr="00F86809" w:rsidRDefault="003D44AE" w:rsidP="003D44AE">
      <w:pPr>
        <w:snapToGrid w:val="0"/>
        <w:spacing w:before="100" w:beforeAutospacing="1" w:after="0" w:line="280" w:lineRule="exact"/>
        <w:ind w:left="0"/>
        <w:jc w:val="both"/>
        <w:rPr>
          <w:rFonts w:ascii="微软雅黑" w:eastAsia="微软雅黑" w:hAnsi="微软雅黑"/>
          <w:b/>
          <w:bCs/>
          <w:sz w:val="21"/>
          <w:szCs w:val="21"/>
        </w:rPr>
      </w:pPr>
      <w:r w:rsidRPr="00F86809">
        <w:rPr>
          <w:rFonts w:ascii="微软雅黑" w:eastAsia="微软雅黑" w:hAnsi="微软雅黑"/>
          <w:b/>
          <w:bCs/>
          <w:sz w:val="21"/>
          <w:szCs w:val="21"/>
        </w:rPr>
        <w:t xml:space="preserve">Registration Cancellation Policy: </w:t>
      </w:r>
    </w:p>
    <w:p w14:paraId="41EF95EC" w14:textId="77777777" w:rsidR="003D44AE" w:rsidRPr="00F86809" w:rsidRDefault="003D44AE" w:rsidP="003D44AE">
      <w:pPr>
        <w:snapToGrid w:val="0"/>
        <w:spacing w:before="0" w:afterLines="50" w:line="280" w:lineRule="exact"/>
        <w:ind w:left="0"/>
        <w:jc w:val="both"/>
        <w:rPr>
          <w:rFonts w:ascii="微软雅黑" w:eastAsia="微软雅黑" w:hAnsi="微软雅黑"/>
          <w:sz w:val="18"/>
          <w:szCs w:val="18"/>
        </w:rPr>
      </w:pPr>
      <w:r w:rsidRPr="00F86809">
        <w:rPr>
          <w:rFonts w:ascii="微软雅黑" w:eastAsia="微软雅黑" w:hAnsi="微软雅黑"/>
          <w:sz w:val="18"/>
          <w:szCs w:val="18"/>
        </w:rPr>
        <w:t>If the participants request cancellation and refund due to personal reasons, the following refund policy applies.</w:t>
      </w:r>
    </w:p>
    <w:p w14:paraId="1F5744CB" w14:textId="77777777" w:rsidR="003D44AE" w:rsidRPr="00F86809" w:rsidRDefault="003D44AE" w:rsidP="003D44AE">
      <w:pPr>
        <w:snapToGrid w:val="0"/>
        <w:spacing w:before="0" w:afterLines="50" w:line="280" w:lineRule="exact"/>
        <w:ind w:left="0"/>
        <w:jc w:val="both"/>
        <w:rPr>
          <w:rFonts w:ascii="微软雅黑" w:eastAsia="微软雅黑" w:hAnsi="微软雅黑"/>
          <w:sz w:val="18"/>
          <w:szCs w:val="18"/>
        </w:rPr>
      </w:pPr>
      <w:r w:rsidRPr="00F86809">
        <w:rPr>
          <w:rFonts w:ascii="微软雅黑" w:eastAsia="微软雅黑" w:hAnsi="微软雅黑"/>
          <w:sz w:val="18"/>
          <w:szCs w:val="18"/>
        </w:rPr>
        <w:t xml:space="preserve">● </w:t>
      </w:r>
      <w:r w:rsidRPr="00F86809">
        <w:rPr>
          <w:rFonts w:ascii="微软雅黑" w:eastAsia="微软雅黑" w:hAnsi="微软雅黑" w:cs="Arial"/>
          <w:bCs/>
          <w:color w:val="4E4E4E"/>
          <w:sz w:val="18"/>
          <w:szCs w:val="18"/>
        </w:rPr>
        <w:t>60</w:t>
      </w:r>
      <w:r w:rsidRPr="00F86809">
        <w:rPr>
          <w:rFonts w:ascii="微软雅黑" w:eastAsia="微软雅黑" w:hAnsi="微软雅黑"/>
          <w:sz w:val="18"/>
          <w:szCs w:val="18"/>
        </w:rPr>
        <w:t xml:space="preserve"> days ahead of the conference: 70% of payment refund</w:t>
      </w:r>
    </w:p>
    <w:p w14:paraId="71F6F337" w14:textId="77777777" w:rsidR="003D44AE" w:rsidRPr="00F86809" w:rsidRDefault="003D44AE" w:rsidP="003D44AE">
      <w:pPr>
        <w:snapToGrid w:val="0"/>
        <w:spacing w:before="0" w:afterLines="50" w:line="280" w:lineRule="exact"/>
        <w:ind w:left="0"/>
        <w:jc w:val="both"/>
        <w:rPr>
          <w:rFonts w:ascii="微软雅黑" w:eastAsia="微软雅黑" w:hAnsi="微软雅黑"/>
          <w:sz w:val="18"/>
          <w:szCs w:val="18"/>
        </w:rPr>
      </w:pPr>
      <w:r w:rsidRPr="00F86809">
        <w:rPr>
          <w:rFonts w:ascii="微软雅黑" w:eastAsia="微软雅黑" w:hAnsi="微软雅黑"/>
          <w:sz w:val="18"/>
          <w:szCs w:val="18"/>
        </w:rPr>
        <w:t>● 30-60 days ahead of the conference: 50% of payment refund</w:t>
      </w:r>
    </w:p>
    <w:p w14:paraId="29DD6C29" w14:textId="77777777" w:rsidR="003D44AE" w:rsidRPr="00F86809" w:rsidRDefault="003D44AE" w:rsidP="003D44AE">
      <w:pPr>
        <w:snapToGrid w:val="0"/>
        <w:spacing w:before="0" w:afterLines="50" w:line="280" w:lineRule="exact"/>
        <w:ind w:left="0"/>
        <w:jc w:val="both"/>
        <w:rPr>
          <w:rFonts w:ascii="微软雅黑" w:eastAsia="微软雅黑" w:hAnsi="微软雅黑"/>
          <w:sz w:val="18"/>
          <w:szCs w:val="18"/>
        </w:rPr>
      </w:pPr>
      <w:r w:rsidRPr="00F86809">
        <w:rPr>
          <w:rFonts w:ascii="微软雅黑" w:eastAsia="微软雅黑" w:hAnsi="微软雅黑"/>
          <w:sz w:val="18"/>
          <w:szCs w:val="18"/>
        </w:rPr>
        <w:t>● Within 30 days ahead of the conference: no refund</w:t>
      </w:r>
    </w:p>
    <w:p w14:paraId="2E8B1904" w14:textId="77777777" w:rsidR="003D44AE" w:rsidRPr="00F86809" w:rsidRDefault="003D44AE" w:rsidP="003D44AE">
      <w:pPr>
        <w:snapToGrid w:val="0"/>
        <w:spacing w:before="0" w:afterLines="50" w:line="280" w:lineRule="exact"/>
        <w:ind w:left="0"/>
        <w:jc w:val="both"/>
        <w:rPr>
          <w:rFonts w:ascii="微软雅黑" w:eastAsia="微软雅黑" w:hAnsi="微软雅黑"/>
          <w:sz w:val="18"/>
          <w:szCs w:val="18"/>
        </w:rPr>
      </w:pPr>
      <w:r w:rsidRPr="00F86809">
        <w:rPr>
          <w:rFonts w:ascii="微软雅黑" w:eastAsia="微软雅黑" w:hAnsi="微软雅黑"/>
          <w:sz w:val="18"/>
          <w:szCs w:val="18"/>
        </w:rPr>
        <w:lastRenderedPageBreak/>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294B8A2B" w14:textId="77777777" w:rsidR="003D44AE" w:rsidRPr="00F86809" w:rsidRDefault="003D44AE" w:rsidP="003D44AE">
      <w:pPr>
        <w:snapToGrid w:val="0"/>
        <w:spacing w:before="0" w:afterLines="50" w:line="280" w:lineRule="exact"/>
        <w:ind w:left="0"/>
        <w:jc w:val="both"/>
        <w:rPr>
          <w:rFonts w:ascii="微软雅黑" w:eastAsia="微软雅黑" w:hAnsi="微软雅黑"/>
          <w:sz w:val="18"/>
          <w:szCs w:val="18"/>
        </w:rPr>
      </w:pPr>
      <w:r w:rsidRPr="00F86809">
        <w:rPr>
          <w:rFonts w:ascii="微软雅黑" w:eastAsia="微软雅黑" w:hAnsi="微软雅黑"/>
          <w:sz w:val="18"/>
          <w:szCs w:val="18"/>
        </w:rPr>
        <w:t xml:space="preserve">* The organizing committees reserves the right to change the dates and place of the conference due to force majeure. </w:t>
      </w:r>
    </w:p>
    <w:p w14:paraId="520053AF" w14:textId="77777777" w:rsidR="003D44AE" w:rsidRPr="00F86809" w:rsidRDefault="003D44AE" w:rsidP="003D44AE">
      <w:pPr>
        <w:snapToGrid w:val="0"/>
        <w:spacing w:before="0" w:afterLines="50" w:line="280" w:lineRule="exact"/>
        <w:ind w:left="0"/>
        <w:jc w:val="both"/>
        <w:rPr>
          <w:rFonts w:ascii="微软雅黑" w:eastAsia="微软雅黑" w:hAnsi="微软雅黑"/>
          <w:sz w:val="22"/>
        </w:rPr>
      </w:pPr>
      <w:r w:rsidRPr="00F86809">
        <w:rPr>
          <w:rFonts w:ascii="微软雅黑" w:eastAsia="微软雅黑" w:hAnsi="微软雅黑"/>
          <w:sz w:val="18"/>
          <w:szCs w:val="18"/>
        </w:rPr>
        <w:t xml:space="preserve">* </w:t>
      </w:r>
      <w:r w:rsidRPr="00F86809">
        <w:rPr>
          <w:rFonts w:ascii="微软雅黑" w:eastAsia="微软雅黑" w:hAnsi="微软雅黑" w:cs="Arial"/>
          <w:bCs/>
          <w:color w:val="4E4E4E"/>
          <w:sz w:val="18"/>
          <w:szCs w:val="18"/>
        </w:rPr>
        <w:t>The</w:t>
      </w:r>
      <w:r w:rsidRPr="00F86809">
        <w:rPr>
          <w:rFonts w:ascii="微软雅黑" w:eastAsia="微软雅黑" w:hAnsi="微软雅黑"/>
          <w:sz w:val="18"/>
          <w:szCs w:val="18"/>
        </w:rPr>
        <w:t xml:space="preserve"> losses thus incurred from the force majeure events shall not be liabled and refunds policy shall not apply as well.</w:t>
      </w:r>
    </w:p>
    <w:p w14:paraId="71974606" w14:textId="77777777" w:rsidR="003D44AE" w:rsidRPr="00F86809" w:rsidRDefault="003D44AE" w:rsidP="003D44AE">
      <w:pPr>
        <w:snapToGrid w:val="0"/>
        <w:spacing w:before="100" w:beforeAutospacing="1" w:after="0" w:line="280" w:lineRule="exact"/>
        <w:ind w:left="0"/>
        <w:jc w:val="both"/>
        <w:rPr>
          <w:rFonts w:ascii="微软雅黑" w:eastAsia="微软雅黑" w:hAnsi="微软雅黑"/>
          <w:b/>
          <w:bCs/>
          <w:sz w:val="21"/>
          <w:szCs w:val="21"/>
        </w:rPr>
      </w:pPr>
      <w:r w:rsidRPr="00F86809">
        <w:rPr>
          <w:rFonts w:ascii="微软雅黑" w:eastAsia="微软雅黑" w:hAnsi="微软雅黑"/>
          <w:b/>
          <w:bCs/>
          <w:sz w:val="21"/>
          <w:szCs w:val="21"/>
        </w:rPr>
        <w:t>Security Precautions:</w:t>
      </w:r>
    </w:p>
    <w:p w14:paraId="53665222" w14:textId="77777777" w:rsidR="003D44AE" w:rsidRPr="00F86809" w:rsidRDefault="003D44AE" w:rsidP="003D44AE">
      <w:pPr>
        <w:snapToGrid w:val="0"/>
        <w:spacing w:before="0" w:afterLines="50" w:line="280" w:lineRule="exact"/>
        <w:ind w:left="0"/>
        <w:jc w:val="both"/>
        <w:rPr>
          <w:rFonts w:ascii="微软雅黑" w:eastAsia="微软雅黑" w:hAnsi="微软雅黑"/>
          <w:sz w:val="18"/>
          <w:szCs w:val="18"/>
        </w:rPr>
      </w:pPr>
      <w:r w:rsidRPr="00F86809">
        <w:rPr>
          <w:rFonts w:ascii="微软雅黑" w:eastAsia="微软雅黑" w:hAnsi="微软雅黑"/>
          <w:sz w:val="18"/>
          <w:szCs w:val="18"/>
        </w:rPr>
        <w:t xml:space="preserve">Vienna can be regarded as a safe city with a low rate of violent crime. However, pick pocketing and purse or cell-phone snatching do occur in the vicinity of train and bus stations, airports and in some public parks. Please be vigilante. </w:t>
      </w:r>
    </w:p>
    <w:p w14:paraId="1769C93B" w14:textId="77777777" w:rsidR="003D44AE" w:rsidRPr="00F86809" w:rsidRDefault="003D44AE" w:rsidP="003D44AE">
      <w:pPr>
        <w:snapToGrid w:val="0"/>
        <w:spacing w:before="0" w:afterLines="50" w:line="280" w:lineRule="exact"/>
        <w:ind w:left="0"/>
        <w:jc w:val="both"/>
        <w:rPr>
          <w:rFonts w:ascii="微软雅黑" w:eastAsia="微软雅黑" w:hAnsi="微软雅黑"/>
          <w:sz w:val="18"/>
          <w:szCs w:val="18"/>
        </w:rPr>
      </w:pPr>
      <w:r w:rsidRPr="00F86809">
        <w:rPr>
          <w:rFonts w:ascii="微软雅黑" w:eastAsia="微软雅黑" w:hAnsi="微软雅黑"/>
          <w:sz w:val="18"/>
          <w:szCs w:val="18"/>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 Please note that the Organizing Committee will not accept liability for any kind of damage, losses or injuries occurring to persons or personal belongings during the conference. Be sure to organise suitable travel and health insurance.</w:t>
      </w:r>
    </w:p>
    <w:p w14:paraId="5F8D7759" w14:textId="50599EF8" w:rsidR="003D44AE" w:rsidRPr="005C3450" w:rsidRDefault="003D44AE" w:rsidP="003D44AE">
      <w:pPr>
        <w:snapToGrid w:val="0"/>
        <w:spacing w:before="0" w:afterLines="50" w:line="280" w:lineRule="exact"/>
        <w:ind w:left="0"/>
        <w:jc w:val="both"/>
        <w:rPr>
          <w:rFonts w:ascii="Microsoft YaHei UI" w:eastAsia="Microsoft YaHei UI" w:hAnsi="Microsoft YaHei UI"/>
          <w:b/>
          <w:bCs/>
          <w:sz w:val="21"/>
          <w:szCs w:val="21"/>
        </w:rPr>
      </w:pPr>
      <w:r w:rsidRPr="00F86809">
        <w:rPr>
          <w:rFonts w:ascii="微软雅黑" w:eastAsia="微软雅黑" w:hAnsi="微软雅黑"/>
          <w:sz w:val="18"/>
          <w:szCs w:val="18"/>
        </w:rPr>
        <w:t>(Please note that costs for travel, accommodation and insurances are not included in the registration fees.)</w:t>
      </w:r>
      <w:r w:rsidRPr="00F86809">
        <w:rPr>
          <w:rFonts w:ascii="微软雅黑" w:eastAsia="微软雅黑" w:hAnsi="微软雅黑" w:cs="Arial"/>
          <w:color w:val="4E4E4E"/>
          <w:sz w:val="18"/>
          <w:szCs w:val="18"/>
        </w:rPr>
        <w:t>.</w:t>
      </w:r>
    </w:p>
    <w:p w14:paraId="2D0A4F25" w14:textId="77777777" w:rsidR="005C3450" w:rsidRPr="005C3450" w:rsidRDefault="005C3450" w:rsidP="005C3450">
      <w:pPr>
        <w:spacing w:before="0" w:after="0" w:line="240" w:lineRule="auto"/>
        <w:ind w:left="0"/>
        <w:rPr>
          <w:rFonts w:ascii="Microsoft YaHei UI" w:eastAsia="Microsoft YaHei UI" w:hAnsi="Microsoft YaHei UI"/>
          <w:color w:val="2D587C" w:themeColor="accent5" w:themeShade="BF"/>
        </w:rPr>
      </w:pPr>
    </w:p>
    <w:p w14:paraId="7F8B11D5" w14:textId="45C7A1D6" w:rsidR="005C3450" w:rsidRPr="005C3450" w:rsidRDefault="003D44AE" w:rsidP="005C3450">
      <w:pPr>
        <w:snapToGrid w:val="0"/>
        <w:spacing w:before="100" w:beforeAutospacing="1" w:after="100" w:afterAutospacing="1" w:line="280" w:lineRule="exact"/>
        <w:ind w:left="0"/>
        <w:jc w:val="right"/>
        <w:rPr>
          <w:rFonts w:ascii="Microsoft YaHei UI" w:eastAsia="Microsoft YaHei UI" w:hAnsi="Microsoft YaHei UI"/>
          <w:b/>
          <w:bCs/>
          <w:color w:val="3C76A6" w:themeColor="accent5"/>
        </w:rPr>
      </w:pPr>
      <w:r w:rsidRPr="003D44AE">
        <w:rPr>
          <w:rFonts w:ascii="Microsoft YaHei UI" w:eastAsia="Microsoft YaHei UI" w:hAnsi="Microsoft YaHei UI"/>
          <w:b/>
          <w:bCs/>
          <w:color w:val="3C76A6" w:themeColor="accent5"/>
        </w:rPr>
        <w:t>Organizing Committee of ICCH 2023</w:t>
      </w:r>
    </w:p>
    <w:p w14:paraId="15381EF4" w14:textId="77777777" w:rsidR="005C3450" w:rsidRPr="005C3450" w:rsidRDefault="005C3450" w:rsidP="005C3450">
      <w:pPr>
        <w:spacing w:before="0" w:after="0" w:line="240" w:lineRule="auto"/>
        <w:ind w:left="0"/>
        <w:rPr>
          <w:rFonts w:ascii="Microsoft YaHei UI" w:eastAsia="Microsoft YaHei UI" w:hAnsi="Microsoft YaHei UI"/>
          <w:color w:val="2D587C" w:themeColor="accent5" w:themeShade="BF"/>
        </w:rPr>
      </w:pPr>
    </w:p>
    <w:p w14:paraId="2237F749" w14:textId="77777777" w:rsidR="00AF1573" w:rsidRPr="005C3450" w:rsidRDefault="00AF1573" w:rsidP="005C3450"/>
    <w:sectPr w:rsidR="00AF1573" w:rsidRPr="005C3450" w:rsidSect="00060D9E">
      <w:headerReference w:type="default" r:id="rId17"/>
      <w:footerReference w:type="default" r:id="rId18"/>
      <w:pgSz w:w="11906" w:h="16838"/>
      <w:pgMar w:top="3572" w:right="851"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E664" w14:textId="77777777" w:rsidR="00F75BB2" w:rsidRDefault="00F75BB2">
      <w:pPr>
        <w:spacing w:line="240" w:lineRule="auto"/>
      </w:pPr>
      <w:r>
        <w:separator/>
      </w:r>
    </w:p>
  </w:endnote>
  <w:endnote w:type="continuationSeparator" w:id="0">
    <w:p w14:paraId="5EB212A3" w14:textId="77777777" w:rsidR="00F75BB2" w:rsidRDefault="00F75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96767"/>
      <w:docPartObj>
        <w:docPartGallery w:val="AutoText"/>
      </w:docPartObj>
    </w:sdtPr>
    <w:sdtEndPr>
      <w:rPr>
        <w:rStyle w:val="affff7"/>
        <w:rFonts w:ascii="Microsoft YaHei UI" w:eastAsia="Microsoft YaHei UI" w:hAnsi="Microsoft YaHei UI"/>
        <w:b/>
        <w:bCs/>
        <w:color w:val="2C567A" w:themeColor="accent1"/>
        <w:sz w:val="18"/>
      </w:rPr>
    </w:sdtEndPr>
    <w:sdtContent>
      <w:p w14:paraId="79BF7248" w14:textId="77777777" w:rsidR="00AF1573" w:rsidRDefault="001D02F4">
        <w:pPr>
          <w:pStyle w:val="aff4"/>
          <w:jc w:val="right"/>
          <w:rPr>
            <w:rStyle w:val="affff7"/>
            <w:rFonts w:ascii="Microsoft YaHei UI" w:eastAsia="Microsoft YaHei UI" w:hAnsi="Microsoft YaHei UI"/>
            <w:color w:val="2C567A" w:themeColor="accent1"/>
            <w:sz w:val="18"/>
          </w:rPr>
        </w:pPr>
        <w:r>
          <w:rPr>
            <w:rStyle w:val="affff7"/>
            <w:rFonts w:ascii="Microsoft YaHei UI" w:eastAsia="Microsoft YaHei UI" w:hAnsi="Microsoft YaHei UI"/>
            <w:color w:val="2C567A" w:themeColor="accent1"/>
            <w:sz w:val="18"/>
          </w:rPr>
          <w:fldChar w:fldCharType="begin"/>
        </w:r>
        <w:r>
          <w:rPr>
            <w:rStyle w:val="affff7"/>
            <w:rFonts w:ascii="Microsoft YaHei UI" w:eastAsia="Microsoft YaHei UI" w:hAnsi="Microsoft YaHei UI"/>
            <w:color w:val="2C567A" w:themeColor="accent1"/>
            <w:sz w:val="18"/>
          </w:rPr>
          <w:instrText>PAGE   \* MERGEFORMAT</w:instrText>
        </w:r>
        <w:r>
          <w:rPr>
            <w:rStyle w:val="affff7"/>
            <w:rFonts w:ascii="Microsoft YaHei UI" w:eastAsia="Microsoft YaHei UI" w:hAnsi="Microsoft YaHei UI"/>
            <w:color w:val="2C567A" w:themeColor="accent1"/>
            <w:sz w:val="18"/>
          </w:rPr>
          <w:fldChar w:fldCharType="separate"/>
        </w:r>
        <w:r w:rsidR="003D44AE">
          <w:rPr>
            <w:rStyle w:val="affff7"/>
            <w:rFonts w:ascii="Microsoft YaHei UI" w:eastAsia="Microsoft YaHei UI" w:hAnsi="Microsoft YaHei UI"/>
            <w:noProof/>
            <w:color w:val="2C567A" w:themeColor="accent1"/>
            <w:sz w:val="18"/>
          </w:rPr>
          <w:t>3</w:t>
        </w:r>
        <w:r>
          <w:rPr>
            <w:rStyle w:val="affff7"/>
            <w:rFonts w:ascii="Microsoft YaHei UI" w:eastAsia="Microsoft YaHei UI" w:hAnsi="Microsoft YaHei UI"/>
            <w:color w:val="2C567A" w:themeColor="accent1"/>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6AF7" w14:textId="77777777" w:rsidR="00F75BB2" w:rsidRDefault="00F75BB2">
      <w:pPr>
        <w:spacing w:before="0" w:after="0" w:line="240" w:lineRule="auto"/>
      </w:pPr>
      <w:r>
        <w:separator/>
      </w:r>
    </w:p>
  </w:footnote>
  <w:footnote w:type="continuationSeparator" w:id="0">
    <w:p w14:paraId="06BE8A9C" w14:textId="77777777" w:rsidR="00F75BB2" w:rsidRDefault="00F75B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1EC8" w14:textId="553768DC" w:rsidR="00AF1573" w:rsidRDefault="00A40BDD">
    <w:pPr>
      <w:pStyle w:val="aff7"/>
      <w:spacing w:before="0"/>
      <w:rPr>
        <w:rFonts w:ascii="Microsoft YaHei UI" w:eastAsia="Microsoft YaHei UI" w:hAnsi="Microsoft YaHei UI"/>
      </w:rPr>
    </w:pPr>
    <w:r w:rsidRPr="00255668">
      <w:rPr>
        <w:rFonts w:ascii="Microsoft YaHei UI" w:eastAsia="Microsoft YaHei UI" w:hAnsi="Microsoft YaHei UI"/>
        <w:noProof/>
        <w:color w:val="2D587C" w:themeColor="accent5" w:themeShade="BF"/>
      </w:rPr>
      <w:drawing>
        <wp:anchor distT="0" distB="0" distL="114300" distR="114300" simplePos="0" relativeHeight="251659264" behindDoc="1" locked="0" layoutInCell="1" allowOverlap="1" wp14:anchorId="76944821" wp14:editId="0F5533D0">
          <wp:simplePos x="0" y="0"/>
          <wp:positionH relativeFrom="page">
            <wp:align>left</wp:align>
          </wp:positionH>
          <wp:positionV relativeFrom="paragraph">
            <wp:posOffset>-445135</wp:posOffset>
          </wp:positionV>
          <wp:extent cx="7794000" cy="2458800"/>
          <wp:effectExtent l="0" t="0" r="0" b="0"/>
          <wp:wrapNone/>
          <wp:docPr id="9" name="图片 9" descr="I:\yanwork\2021-8\0809\证书模板-ICCRI 2022-胡子芸-8.9\d-07.png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yanwork\2021-8\0809\证书模板-ICCRI 2022-胡子芸-8.9\d-07.pngd-07"/>
                  <pic:cNvPicPr>
                    <a:picLocks noChangeAspect="1"/>
                  </pic:cNvPicPr>
                </pic:nvPicPr>
                <pic:blipFill>
                  <a:blip r:embed="rId1">
                    <a:duotone>
                      <a:prstClr val="black"/>
                      <a:schemeClr val="accent2">
                        <a:tint val="45000"/>
                        <a:satMod val="400000"/>
                      </a:schemeClr>
                    </a:duotone>
                    <a:extLst>
                      <a:ext uri="{BEBA8EAE-BF5A-486C-A8C5-ECC9F3942E4B}">
                        <a14:imgProps xmlns:a14="http://schemas.microsoft.com/office/drawing/2010/main">
                          <a14:imgLayer r:embed="rId2">
                            <a14:imgEffect>
                              <a14:colorTemperature colorTemp="11200"/>
                            </a14:imgEffect>
                          </a14:imgLayer>
                        </a14:imgProps>
                      </a:ext>
                    </a:extLst>
                  </a:blip>
                  <a:srcRect/>
                  <a:stretch>
                    <a:fillRect/>
                  </a:stretch>
                </pic:blipFill>
                <pic:spPr>
                  <a:xfrm>
                    <a:off x="0" y="0"/>
                    <a:ext cx="7794000" cy="2458800"/>
                  </a:xfrm>
                  <a:prstGeom prst="rect">
                    <a:avLst/>
                  </a:prstGeom>
                </pic:spPr>
              </pic:pic>
            </a:graphicData>
          </a:graphic>
          <wp14:sizeRelH relativeFrom="margin">
            <wp14:pctWidth>0</wp14:pctWidth>
          </wp14:sizeRelH>
          <wp14:sizeRelV relativeFrom="margin">
            <wp14:pctHeight>0</wp14:pctHeight>
          </wp14:sizeRelV>
        </wp:anchor>
      </w:drawing>
    </w:r>
    <w:r w:rsidR="00255668" w:rsidRPr="00255668">
      <w:rPr>
        <w:rFonts w:ascii="Microsoft YaHei UI" w:eastAsia="Microsoft YaHei UI" w:hAnsi="Microsoft YaHei UI"/>
        <w:b/>
        <w:bCs/>
        <w:noProof/>
        <w:color w:val="2D587C" w:themeColor="accent5" w:themeShade="BF"/>
        <w:sz w:val="20"/>
        <w:szCs w:val="20"/>
      </w:rPr>
      <w:drawing>
        <wp:anchor distT="0" distB="0" distL="114300" distR="114300" simplePos="0" relativeHeight="251661312" behindDoc="0" locked="0" layoutInCell="1" allowOverlap="1" wp14:anchorId="7BBA058A" wp14:editId="0A6AC46D">
          <wp:simplePos x="0" y="0"/>
          <wp:positionH relativeFrom="column">
            <wp:posOffset>143841</wp:posOffset>
          </wp:positionH>
          <wp:positionV relativeFrom="paragraph">
            <wp:posOffset>166563</wp:posOffset>
          </wp:positionV>
          <wp:extent cx="1265608" cy="48196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1265608"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387" w:type="dxa"/>
      <w:tblInd w:w="4536" w:type="dxa"/>
      <w:tblLook w:val="04A0" w:firstRow="1" w:lastRow="0" w:firstColumn="1" w:lastColumn="0" w:noHBand="0" w:noVBand="1"/>
    </w:tblPr>
    <w:tblGrid>
      <w:gridCol w:w="567"/>
      <w:gridCol w:w="4820"/>
    </w:tblGrid>
    <w:tr w:rsidR="003D44AE" w:rsidRPr="00A40BDD" w14:paraId="2AA8AA72" w14:textId="77777777" w:rsidTr="003D44AE">
      <w:tc>
        <w:tcPr>
          <w:tcW w:w="567" w:type="dxa"/>
          <w:vAlign w:val="center"/>
        </w:tcPr>
        <w:p w14:paraId="53F4B26D" w14:textId="13108C7F" w:rsidR="003D44AE" w:rsidRDefault="003D44AE">
          <w:pPr>
            <w:pStyle w:val="aff7"/>
            <w:spacing w:before="0" w:line="180" w:lineRule="atLeast"/>
            <w:rPr>
              <w:rFonts w:ascii="Microsoft YaHei UI" w:eastAsia="Microsoft YaHei UI" w:hAnsi="Microsoft YaHei UI"/>
              <w:sz w:val="21"/>
              <w:szCs w:val="32"/>
              <w:lang w:val="zh-CN" w:bidi="zh-CN"/>
            </w:rPr>
          </w:pPr>
          <w:r>
            <w:rPr>
              <w:rFonts w:ascii="Microsoft YaHei UI" w:eastAsia="Microsoft YaHei UI" w:hAnsi="Microsoft YaHei UI" w:hint="eastAsia"/>
              <w:noProof/>
              <w:sz w:val="21"/>
              <w:szCs w:val="32"/>
            </w:rPr>
            <w:drawing>
              <wp:inline distT="0" distB="0" distL="0" distR="0" wp14:anchorId="3B4680AB" wp14:editId="4FF7E5FF">
                <wp:extent cx="137160" cy="137160"/>
                <wp:effectExtent l="0" t="0" r="0" b="0"/>
                <wp:docPr id="14" name="图形 12" descr="日程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形 12" descr="日程表"/>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p>
      </w:tc>
      <w:tc>
        <w:tcPr>
          <w:tcW w:w="4820" w:type="dxa"/>
          <w:vAlign w:val="center"/>
        </w:tcPr>
        <w:p w14:paraId="2B243584" w14:textId="336524A1" w:rsidR="003D44AE" w:rsidRPr="00255668" w:rsidRDefault="003D44AE">
          <w:pPr>
            <w:pStyle w:val="aff7"/>
            <w:spacing w:before="0" w:after="60" w:line="180" w:lineRule="atLeast"/>
            <w:rPr>
              <w:rFonts w:ascii="Open Sans" w:hAnsi="Open Sans" w:cs="Open Sans"/>
              <w:b/>
              <w:bCs/>
              <w:color w:val="2D587C" w:themeColor="accent5" w:themeShade="BF"/>
              <w:sz w:val="25"/>
              <w:szCs w:val="25"/>
              <w:bdr w:val="none" w:sz="0" w:space="0" w:color="auto" w:frame="1"/>
            </w:rPr>
          </w:pPr>
          <w:r w:rsidRPr="0051505F">
            <w:rPr>
              <w:rFonts w:ascii="Cambria" w:hAnsi="Cambria" w:cs="Open Sans"/>
              <w:b/>
              <w:bCs/>
              <w:color w:val="2D587C" w:themeColor="accent5" w:themeShade="BF"/>
              <w:sz w:val="28"/>
              <w:szCs w:val="25"/>
              <w:bdr w:val="none" w:sz="0" w:space="0" w:color="auto" w:frame="1"/>
            </w:rPr>
            <w:t>2023 7th International Conference on Culture and History</w:t>
          </w:r>
          <w:r w:rsidRPr="0051505F">
            <w:rPr>
              <w:rStyle w:val="affff7"/>
              <w:rFonts w:ascii="Cambria" w:eastAsia="Microsoft YaHei UI" w:hAnsi="Cambria"/>
              <w:color w:val="2D587C" w:themeColor="accent5" w:themeShade="BF"/>
              <w:sz w:val="28"/>
              <w:szCs w:val="28"/>
            </w:rPr>
            <w:br/>
            <w:t>(ICCH 2023)</w:t>
          </w:r>
        </w:p>
      </w:tc>
    </w:tr>
    <w:tr w:rsidR="003D44AE" w14:paraId="0B5EDB29" w14:textId="77777777" w:rsidTr="003D44AE">
      <w:tc>
        <w:tcPr>
          <w:tcW w:w="567" w:type="dxa"/>
          <w:vAlign w:val="center"/>
        </w:tcPr>
        <w:p w14:paraId="239FADA9" w14:textId="77777777" w:rsidR="003D44AE" w:rsidRDefault="003D44AE">
          <w:pPr>
            <w:pStyle w:val="aff7"/>
            <w:spacing w:before="0" w:line="180" w:lineRule="atLeast"/>
            <w:rPr>
              <w:rFonts w:ascii="Microsoft YaHei UI" w:eastAsia="Microsoft YaHei UI" w:hAnsi="Microsoft YaHei UI"/>
              <w:sz w:val="21"/>
              <w:szCs w:val="32"/>
            </w:rPr>
          </w:pPr>
          <w:r>
            <w:rPr>
              <w:rFonts w:ascii="Microsoft YaHei UI" w:eastAsia="Microsoft YaHei UI" w:hAnsi="Microsoft YaHei UI" w:hint="eastAsia"/>
              <w:noProof/>
              <w:sz w:val="21"/>
              <w:szCs w:val="32"/>
            </w:rPr>
            <w:drawing>
              <wp:inline distT="0" distB="0" distL="0" distR="0" wp14:anchorId="46B6D01F" wp14:editId="6E5B202F">
                <wp:extent cx="137160" cy="137160"/>
                <wp:effectExtent l="0" t="0" r="0" b="0"/>
                <wp:docPr id="8" name="图形 10" descr="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形 10" descr="首页"/>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137160" cy="137160"/>
                        </a:xfrm>
                        <a:prstGeom prst="rect">
                          <a:avLst/>
                        </a:prstGeom>
                      </pic:spPr>
                    </pic:pic>
                  </a:graphicData>
                </a:graphic>
              </wp:inline>
            </w:drawing>
          </w:r>
        </w:p>
      </w:tc>
      <w:tc>
        <w:tcPr>
          <w:tcW w:w="4820" w:type="dxa"/>
          <w:vAlign w:val="center"/>
        </w:tcPr>
        <w:p w14:paraId="71E509A6" w14:textId="4A3B02CA" w:rsidR="003D44AE" w:rsidRPr="00255668" w:rsidRDefault="003D44AE">
          <w:pPr>
            <w:pStyle w:val="aff7"/>
            <w:spacing w:before="0" w:line="180" w:lineRule="atLeast"/>
            <w:rPr>
              <w:rFonts w:ascii="Microsoft YaHei UI" w:eastAsia="Microsoft YaHei UI" w:hAnsi="Microsoft YaHei UI"/>
              <w:sz w:val="16"/>
              <w:szCs w:val="22"/>
            </w:rPr>
          </w:pPr>
          <w:r w:rsidRPr="0051505F">
            <w:rPr>
              <w:rFonts w:ascii="Cambria" w:eastAsia="Microsoft YaHei UI" w:hAnsi="Cambria"/>
              <w:sz w:val="22"/>
              <w:szCs w:val="22"/>
            </w:rPr>
            <w:t>Vienna, Austria</w:t>
          </w:r>
        </w:p>
      </w:tc>
    </w:tr>
    <w:tr w:rsidR="003D44AE" w14:paraId="06603EAD" w14:textId="77777777" w:rsidTr="003D44AE">
      <w:tc>
        <w:tcPr>
          <w:tcW w:w="567" w:type="dxa"/>
          <w:vAlign w:val="center"/>
        </w:tcPr>
        <w:p w14:paraId="510A7023" w14:textId="386E381C" w:rsidR="003D44AE" w:rsidRDefault="003D44AE">
          <w:pPr>
            <w:pStyle w:val="aff7"/>
            <w:spacing w:before="0" w:line="180" w:lineRule="atLeast"/>
            <w:rPr>
              <w:rFonts w:ascii="Microsoft YaHei UI" w:eastAsia="Microsoft YaHei UI" w:hAnsi="Microsoft YaHei UI"/>
              <w:sz w:val="21"/>
              <w:szCs w:val="32"/>
            </w:rPr>
          </w:pPr>
          <w:r>
            <w:rPr>
              <w:rFonts w:ascii="Microsoft YaHei UI" w:eastAsia="Microsoft YaHei UI" w:hAnsi="Microsoft YaHei UI" w:hint="eastAsia"/>
              <w:noProof/>
              <w:sz w:val="21"/>
              <w:szCs w:val="32"/>
            </w:rPr>
            <w:drawing>
              <wp:inline distT="0" distB="0" distL="0" distR="0" wp14:anchorId="38EE8CA2" wp14:editId="6B9E3324">
                <wp:extent cx="137160" cy="137160"/>
                <wp:effectExtent l="0" t="0" r="0" b="0"/>
                <wp:docPr id="16" name="图形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37160" cy="137160"/>
                        </a:xfrm>
                        <a:prstGeom prst="rect">
                          <a:avLst/>
                        </a:prstGeom>
                      </pic:spPr>
                    </pic:pic>
                  </a:graphicData>
                </a:graphic>
              </wp:inline>
            </w:drawing>
          </w:r>
        </w:p>
      </w:tc>
      <w:tc>
        <w:tcPr>
          <w:tcW w:w="4820" w:type="dxa"/>
          <w:vAlign w:val="center"/>
        </w:tcPr>
        <w:p w14:paraId="536214F9" w14:textId="54E6D21A" w:rsidR="003D44AE" w:rsidRPr="00255668" w:rsidRDefault="003D44AE">
          <w:pPr>
            <w:pStyle w:val="aff7"/>
            <w:spacing w:before="0" w:line="180" w:lineRule="atLeast"/>
            <w:rPr>
              <w:rFonts w:ascii="Microsoft YaHei UI" w:eastAsia="Microsoft YaHei UI" w:hAnsi="Microsoft YaHei UI"/>
              <w:sz w:val="16"/>
              <w:szCs w:val="22"/>
            </w:rPr>
          </w:pPr>
          <w:r w:rsidRPr="0051505F">
            <w:rPr>
              <w:rFonts w:ascii="Cambria" w:eastAsia="Microsoft YaHei UI" w:hAnsi="Cambria"/>
              <w:sz w:val="22"/>
              <w:szCs w:val="22"/>
            </w:rPr>
            <w:t>July 25-27, 2023.</w:t>
          </w:r>
        </w:p>
      </w:tc>
    </w:tr>
    <w:tr w:rsidR="003D44AE" w14:paraId="00360003" w14:textId="77777777" w:rsidTr="003D44AE">
      <w:tc>
        <w:tcPr>
          <w:tcW w:w="567" w:type="dxa"/>
          <w:vAlign w:val="center"/>
        </w:tcPr>
        <w:p w14:paraId="3551202E" w14:textId="54B4A14F" w:rsidR="003D44AE" w:rsidRDefault="003D44AE">
          <w:pPr>
            <w:pStyle w:val="aff7"/>
            <w:spacing w:before="0" w:line="180" w:lineRule="atLeast"/>
            <w:rPr>
              <w:rFonts w:ascii="Microsoft YaHei UI" w:eastAsia="Microsoft YaHei UI" w:hAnsi="Microsoft YaHei UI"/>
              <w:sz w:val="21"/>
              <w:szCs w:val="32"/>
              <w:lang w:val="zh-CN" w:bidi="zh-CN"/>
            </w:rPr>
          </w:pPr>
          <w:r>
            <w:rPr>
              <w:rFonts w:ascii="Microsoft YaHei UI" w:eastAsia="Microsoft YaHei UI" w:hAnsi="Microsoft YaHei UI"/>
              <w:color w:val="2D587C" w:themeColor="accent5" w:themeShade="BF"/>
            </w:rPr>
            <w:sym w:font="Wingdings" w:char="F02A"/>
          </w:r>
        </w:p>
      </w:tc>
      <w:tc>
        <w:tcPr>
          <w:tcW w:w="4820" w:type="dxa"/>
          <w:vAlign w:val="center"/>
        </w:tcPr>
        <w:p w14:paraId="3EA60500" w14:textId="36171DAA" w:rsidR="003D44AE" w:rsidRPr="00255668" w:rsidRDefault="003D44AE">
          <w:pPr>
            <w:pStyle w:val="aff7"/>
            <w:spacing w:before="0" w:line="180" w:lineRule="atLeast"/>
            <w:rPr>
              <w:rFonts w:ascii="Microsoft YaHei UI" w:eastAsia="Microsoft YaHei UI" w:hAnsi="Microsoft YaHei UI"/>
              <w:sz w:val="16"/>
              <w:szCs w:val="22"/>
            </w:rPr>
          </w:pPr>
          <w:r w:rsidRPr="0051505F">
            <w:rPr>
              <w:rFonts w:ascii="Cambria" w:eastAsia="Microsoft YaHei UI" w:hAnsi="Cambria"/>
              <w:sz w:val="22"/>
              <w:szCs w:val="22"/>
            </w:rPr>
            <w:t>icch-conf@iacsitp.com</w:t>
          </w:r>
        </w:p>
      </w:tc>
    </w:tr>
    <w:tr w:rsidR="003D44AE" w14:paraId="404A03E7" w14:textId="77777777" w:rsidTr="003D44AE">
      <w:tc>
        <w:tcPr>
          <w:tcW w:w="567" w:type="dxa"/>
          <w:vAlign w:val="center"/>
        </w:tcPr>
        <w:p w14:paraId="32AB2298" w14:textId="77777777" w:rsidR="003D44AE" w:rsidRDefault="003D44AE">
          <w:pPr>
            <w:pStyle w:val="aff7"/>
            <w:spacing w:before="0" w:line="180" w:lineRule="atLeast"/>
            <w:rPr>
              <w:rFonts w:ascii="Microsoft YaHei UI" w:eastAsia="Microsoft YaHei UI" w:hAnsi="Microsoft YaHei UI"/>
              <w:sz w:val="21"/>
              <w:szCs w:val="32"/>
              <w:lang w:val="zh-CN" w:bidi="zh-CN"/>
            </w:rPr>
          </w:pPr>
          <w:r>
            <w:rPr>
              <w:rFonts w:ascii="Microsoft YaHei UI" w:eastAsia="Microsoft YaHei UI" w:hAnsi="Microsoft YaHei UI"/>
              <w:color w:val="2D587C" w:themeColor="accent5" w:themeShade="BF"/>
            </w:rPr>
            <w:sym w:font="Wingdings" w:char="F03A"/>
          </w:r>
        </w:p>
      </w:tc>
      <w:tc>
        <w:tcPr>
          <w:tcW w:w="4820" w:type="dxa"/>
          <w:vAlign w:val="center"/>
        </w:tcPr>
        <w:p w14:paraId="55327F1A" w14:textId="2FD9E404" w:rsidR="003D44AE" w:rsidRPr="00255668" w:rsidRDefault="003D44AE">
          <w:pPr>
            <w:pStyle w:val="aff7"/>
            <w:spacing w:before="0" w:line="180" w:lineRule="atLeast"/>
            <w:rPr>
              <w:rFonts w:ascii="Microsoft YaHei UI" w:eastAsia="Microsoft YaHei UI" w:hAnsi="Microsoft YaHei UI"/>
              <w:sz w:val="16"/>
              <w:szCs w:val="22"/>
            </w:rPr>
          </w:pPr>
          <w:r w:rsidRPr="0051505F">
            <w:rPr>
              <w:rFonts w:ascii="Cambria" w:eastAsia="Microsoft YaHei UI" w:hAnsi="Cambria"/>
              <w:sz w:val="22"/>
              <w:szCs w:val="22"/>
            </w:rPr>
            <w:t>http://www.icch.org/</w:t>
          </w:r>
        </w:p>
      </w:tc>
    </w:tr>
  </w:tbl>
  <w:p w14:paraId="728490DA" w14:textId="1C82EB41" w:rsidR="00AF1573" w:rsidRDefault="00AF1573">
    <w:pPr>
      <w:pStyle w:val="aff7"/>
      <w:rPr>
        <w:rFonts w:ascii="Microsoft YaHei UI" w:eastAsia="Microsoft YaHei UI" w:hAnsi="Microsoft YaHei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lowerLetter"/>
      <w:pStyle w:val="3"/>
      <w:lvlText w:val="%1)"/>
      <w:lvlJc w:val="left"/>
      <w:pPr>
        <w:tabs>
          <w:tab w:val="left" w:pos="1080"/>
        </w:tabs>
        <w:ind w:left="1080" w:hanging="360"/>
      </w:pPr>
      <w:rPr>
        <w:rFonts w:hint="default"/>
      </w:rPr>
    </w:lvl>
  </w:abstractNum>
  <w:abstractNum w:abstractNumId="3" w15:restartNumberingAfterBreak="0">
    <w:nsid w:val="FFFFFF80"/>
    <w:multiLevelType w:val="singleLevel"/>
    <w:tmpl w:val="FFFFFF80"/>
    <w:lvl w:ilvl="0">
      <w:start w:val="1"/>
      <w:numFmt w:val="bullet"/>
      <w:pStyle w:val="50"/>
      <w:lvlText w:val=""/>
      <w:lvlJc w:val="left"/>
      <w:pPr>
        <w:tabs>
          <w:tab w:val="left" w:pos="1800"/>
        </w:tabs>
        <w:ind w:left="1800" w:hanging="360"/>
      </w:pPr>
      <w:rPr>
        <w:rFonts w:ascii="Symbol" w:hAnsi="Symbol" w:hint="default"/>
      </w:rPr>
    </w:lvl>
  </w:abstractNum>
  <w:abstractNum w:abstractNumId="4" w15:restartNumberingAfterBreak="0">
    <w:nsid w:val="FFFFFF81"/>
    <w:multiLevelType w:val="singleLevel"/>
    <w:tmpl w:val="FFFFFF81"/>
    <w:lvl w:ilvl="0">
      <w:start w:val="1"/>
      <w:numFmt w:val="bullet"/>
      <w:pStyle w:val="40"/>
      <w:lvlText w:val=""/>
      <w:lvlJc w:val="left"/>
      <w:pPr>
        <w:tabs>
          <w:tab w:val="left" w:pos="1440"/>
        </w:tabs>
        <w:ind w:left="1440" w:hanging="360"/>
      </w:pPr>
      <w:rPr>
        <w:rFonts w:ascii="Symbol" w:hAnsi="Symbol" w:hint="default"/>
      </w:rPr>
    </w:lvl>
  </w:abstractNum>
  <w:abstractNum w:abstractNumId="5"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6" w15:restartNumberingAfterBreak="0">
    <w:nsid w:val="FFFFFF83"/>
    <w:multiLevelType w:val="singleLevel"/>
    <w:tmpl w:val="FFFFFF83"/>
    <w:lvl w:ilvl="0">
      <w:start w:val="1"/>
      <w:numFmt w:val="bullet"/>
      <w:pStyle w:val="2"/>
      <w:lvlText w:val=""/>
      <w:lvlJc w:val="left"/>
      <w:pPr>
        <w:tabs>
          <w:tab w:val="left" w:pos="720"/>
        </w:tabs>
        <w:ind w:left="720" w:hanging="360"/>
      </w:pPr>
      <w:rPr>
        <w:rFonts w:ascii="Symbol" w:hAnsi="Symbol" w:hint="default"/>
      </w:rPr>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8" w15:restartNumberingAfterBreak="0">
    <w:nsid w:val="1F7E5004"/>
    <w:multiLevelType w:val="hybridMultilevel"/>
    <w:tmpl w:val="E24AE204"/>
    <w:lvl w:ilvl="0" w:tplc="12FCBE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856772"/>
    <w:multiLevelType w:val="multilevel"/>
    <w:tmpl w:val="40856772"/>
    <w:lvl w:ilvl="0">
      <w:start w:val="1"/>
      <w:numFmt w:val="upperRoman"/>
      <w:pStyle w:val="a0"/>
      <w:lvlText w:val="%1."/>
      <w:lvlJc w:val="right"/>
      <w:pPr>
        <w:ind w:left="173" w:hanging="173"/>
      </w:pPr>
      <w:rPr>
        <w:rFonts w:ascii="Microsoft YaHei UI" w:eastAsia="Microsoft YaHei UI" w:hAnsi="Microsoft YaHei UI" w:hint="default"/>
        <w:b/>
        <w:i w:val="0"/>
        <w:sz w:val="24"/>
      </w:rPr>
    </w:lvl>
    <w:lvl w:ilvl="1">
      <w:start w:val="1"/>
      <w:numFmt w:val="lowerLetter"/>
      <w:pStyle w:val="20"/>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505813CA"/>
    <w:multiLevelType w:val="multilevel"/>
    <w:tmpl w:val="505813CA"/>
    <w:lvl w:ilvl="0">
      <w:start w:val="1"/>
      <w:numFmt w:val="bullet"/>
      <w:lvlText w:val=""/>
      <w:lvlJc w:val="left"/>
      <w:pPr>
        <w:ind w:left="420" w:hanging="420"/>
      </w:pPr>
      <w:rPr>
        <w:rFonts w:ascii="Webdings" w:hAnsi="Webdings" w:hint="default"/>
        <w:sz w:val="20"/>
        <w:szCs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804810616">
    <w:abstractNumId w:val="9"/>
  </w:num>
  <w:num w:numId="2" w16cid:durableId="1398237844">
    <w:abstractNumId w:val="4"/>
  </w:num>
  <w:num w:numId="3" w16cid:durableId="1065909581">
    <w:abstractNumId w:val="7"/>
  </w:num>
  <w:num w:numId="4" w16cid:durableId="1801453917">
    <w:abstractNumId w:val="5"/>
  </w:num>
  <w:num w:numId="5" w16cid:durableId="1610352001">
    <w:abstractNumId w:val="2"/>
  </w:num>
  <w:num w:numId="6" w16cid:durableId="1146313376">
    <w:abstractNumId w:val="6"/>
  </w:num>
  <w:num w:numId="7" w16cid:durableId="281765827">
    <w:abstractNumId w:val="3"/>
  </w:num>
  <w:num w:numId="8" w16cid:durableId="1625456459">
    <w:abstractNumId w:val="1"/>
  </w:num>
  <w:num w:numId="9" w16cid:durableId="44643033">
    <w:abstractNumId w:val="0"/>
  </w:num>
  <w:num w:numId="10" w16cid:durableId="1638026526">
    <w:abstractNumId w:val="10"/>
  </w:num>
  <w:num w:numId="11" w16cid:durableId="5749030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F8D"/>
    <w:rsid w:val="0000418E"/>
    <w:rsid w:val="00015440"/>
    <w:rsid w:val="00016839"/>
    <w:rsid w:val="00030830"/>
    <w:rsid w:val="00042360"/>
    <w:rsid w:val="00042FB3"/>
    <w:rsid w:val="000539F5"/>
    <w:rsid w:val="00055973"/>
    <w:rsid w:val="00057671"/>
    <w:rsid w:val="00060D9E"/>
    <w:rsid w:val="00065A3F"/>
    <w:rsid w:val="00066754"/>
    <w:rsid w:val="00073944"/>
    <w:rsid w:val="00084752"/>
    <w:rsid w:val="00086540"/>
    <w:rsid w:val="00091F77"/>
    <w:rsid w:val="000A2384"/>
    <w:rsid w:val="000A324B"/>
    <w:rsid w:val="000D445D"/>
    <w:rsid w:val="000D479D"/>
    <w:rsid w:val="000F4987"/>
    <w:rsid w:val="000F65EC"/>
    <w:rsid w:val="00103670"/>
    <w:rsid w:val="0011573E"/>
    <w:rsid w:val="0012634B"/>
    <w:rsid w:val="001269DE"/>
    <w:rsid w:val="00140DAE"/>
    <w:rsid w:val="001512DC"/>
    <w:rsid w:val="0015180F"/>
    <w:rsid w:val="0017174F"/>
    <w:rsid w:val="001746FC"/>
    <w:rsid w:val="00184D56"/>
    <w:rsid w:val="00193653"/>
    <w:rsid w:val="001C329C"/>
    <w:rsid w:val="001D02F4"/>
    <w:rsid w:val="001D15D7"/>
    <w:rsid w:val="001E286F"/>
    <w:rsid w:val="001E7D29"/>
    <w:rsid w:val="00227312"/>
    <w:rsid w:val="002404F5"/>
    <w:rsid w:val="00255668"/>
    <w:rsid w:val="00266651"/>
    <w:rsid w:val="00270D66"/>
    <w:rsid w:val="00275260"/>
    <w:rsid w:val="00276FA1"/>
    <w:rsid w:val="00285B87"/>
    <w:rsid w:val="00291B4A"/>
    <w:rsid w:val="002C3D7E"/>
    <w:rsid w:val="002E4F42"/>
    <w:rsid w:val="00311650"/>
    <w:rsid w:val="0032131A"/>
    <w:rsid w:val="003310BF"/>
    <w:rsid w:val="00333DF8"/>
    <w:rsid w:val="003448DB"/>
    <w:rsid w:val="00352B99"/>
    <w:rsid w:val="00354C22"/>
    <w:rsid w:val="00357641"/>
    <w:rsid w:val="00360B6E"/>
    <w:rsid w:val="00361DEE"/>
    <w:rsid w:val="00391EB4"/>
    <w:rsid w:val="00394EF4"/>
    <w:rsid w:val="003D44AE"/>
    <w:rsid w:val="003E5EB5"/>
    <w:rsid w:val="00410612"/>
    <w:rsid w:val="00411F8B"/>
    <w:rsid w:val="004144E6"/>
    <w:rsid w:val="004203B0"/>
    <w:rsid w:val="00422344"/>
    <w:rsid w:val="004230D9"/>
    <w:rsid w:val="00437DA7"/>
    <w:rsid w:val="00450670"/>
    <w:rsid w:val="004724BD"/>
    <w:rsid w:val="00477352"/>
    <w:rsid w:val="0048124E"/>
    <w:rsid w:val="00491C23"/>
    <w:rsid w:val="004B5C09"/>
    <w:rsid w:val="004B75B2"/>
    <w:rsid w:val="004E227E"/>
    <w:rsid w:val="00500DD1"/>
    <w:rsid w:val="00516BF8"/>
    <w:rsid w:val="00521AE3"/>
    <w:rsid w:val="00535B54"/>
    <w:rsid w:val="00554276"/>
    <w:rsid w:val="00564D17"/>
    <w:rsid w:val="00567050"/>
    <w:rsid w:val="00570173"/>
    <w:rsid w:val="005C3450"/>
    <w:rsid w:val="005D3902"/>
    <w:rsid w:val="005D420F"/>
    <w:rsid w:val="005D7532"/>
    <w:rsid w:val="005D797B"/>
    <w:rsid w:val="005E0ED9"/>
    <w:rsid w:val="005E2C77"/>
    <w:rsid w:val="00616B41"/>
    <w:rsid w:val="00620AE8"/>
    <w:rsid w:val="006442A3"/>
    <w:rsid w:val="0064628C"/>
    <w:rsid w:val="0065214E"/>
    <w:rsid w:val="00652DCE"/>
    <w:rsid w:val="00653C32"/>
    <w:rsid w:val="00655EE2"/>
    <w:rsid w:val="006771EF"/>
    <w:rsid w:val="00680296"/>
    <w:rsid w:val="006853BC"/>
    <w:rsid w:val="00686E45"/>
    <w:rsid w:val="00687389"/>
    <w:rsid w:val="006928C1"/>
    <w:rsid w:val="006966F9"/>
    <w:rsid w:val="006B74AA"/>
    <w:rsid w:val="006D5463"/>
    <w:rsid w:val="006E015E"/>
    <w:rsid w:val="006F03D4"/>
    <w:rsid w:val="00700B1F"/>
    <w:rsid w:val="007257E9"/>
    <w:rsid w:val="007358D6"/>
    <w:rsid w:val="00740105"/>
    <w:rsid w:val="00744B1E"/>
    <w:rsid w:val="00756D9C"/>
    <w:rsid w:val="007619BD"/>
    <w:rsid w:val="00771C24"/>
    <w:rsid w:val="00781863"/>
    <w:rsid w:val="00792701"/>
    <w:rsid w:val="007B2549"/>
    <w:rsid w:val="007D5836"/>
    <w:rsid w:val="007D5EB7"/>
    <w:rsid w:val="007F1E7F"/>
    <w:rsid w:val="007F34A4"/>
    <w:rsid w:val="0081077D"/>
    <w:rsid w:val="00812880"/>
    <w:rsid w:val="00815563"/>
    <w:rsid w:val="008202A1"/>
    <w:rsid w:val="008240DA"/>
    <w:rsid w:val="00825B23"/>
    <w:rsid w:val="00832C92"/>
    <w:rsid w:val="008429E5"/>
    <w:rsid w:val="0085338B"/>
    <w:rsid w:val="00863BD4"/>
    <w:rsid w:val="00863E6E"/>
    <w:rsid w:val="00867EA4"/>
    <w:rsid w:val="008804B5"/>
    <w:rsid w:val="00880C14"/>
    <w:rsid w:val="00897D88"/>
    <w:rsid w:val="008A0319"/>
    <w:rsid w:val="008A1BA8"/>
    <w:rsid w:val="008D3F8D"/>
    <w:rsid w:val="008D43E9"/>
    <w:rsid w:val="008E3C0E"/>
    <w:rsid w:val="008E421A"/>
    <w:rsid w:val="008E476B"/>
    <w:rsid w:val="008F0F63"/>
    <w:rsid w:val="00915DB1"/>
    <w:rsid w:val="00922A60"/>
    <w:rsid w:val="00927C63"/>
    <w:rsid w:val="00932F50"/>
    <w:rsid w:val="0094637B"/>
    <w:rsid w:val="00955A78"/>
    <w:rsid w:val="009921B8"/>
    <w:rsid w:val="0099515C"/>
    <w:rsid w:val="009A6621"/>
    <w:rsid w:val="009D15F3"/>
    <w:rsid w:val="009D4984"/>
    <w:rsid w:val="009D6901"/>
    <w:rsid w:val="009F4BB5"/>
    <w:rsid w:val="009F4E19"/>
    <w:rsid w:val="00A07662"/>
    <w:rsid w:val="00A14422"/>
    <w:rsid w:val="00A21B71"/>
    <w:rsid w:val="00A25111"/>
    <w:rsid w:val="00A330C7"/>
    <w:rsid w:val="00A3439E"/>
    <w:rsid w:val="00A3709C"/>
    <w:rsid w:val="00A37F9E"/>
    <w:rsid w:val="00A40085"/>
    <w:rsid w:val="00A40BDD"/>
    <w:rsid w:val="00A47DF6"/>
    <w:rsid w:val="00A60E11"/>
    <w:rsid w:val="00A637D7"/>
    <w:rsid w:val="00A63D35"/>
    <w:rsid w:val="00A72927"/>
    <w:rsid w:val="00A9231C"/>
    <w:rsid w:val="00A969C4"/>
    <w:rsid w:val="00AA2532"/>
    <w:rsid w:val="00AA491F"/>
    <w:rsid w:val="00AA702D"/>
    <w:rsid w:val="00AE0E8D"/>
    <w:rsid w:val="00AE1F88"/>
    <w:rsid w:val="00AE20AD"/>
    <w:rsid w:val="00AE361F"/>
    <w:rsid w:val="00AE5370"/>
    <w:rsid w:val="00AF1573"/>
    <w:rsid w:val="00AF1A52"/>
    <w:rsid w:val="00B0508C"/>
    <w:rsid w:val="00B122D3"/>
    <w:rsid w:val="00B247A9"/>
    <w:rsid w:val="00B30368"/>
    <w:rsid w:val="00B435B5"/>
    <w:rsid w:val="00B565D8"/>
    <w:rsid w:val="00B5779A"/>
    <w:rsid w:val="00B63E8A"/>
    <w:rsid w:val="00B64D24"/>
    <w:rsid w:val="00B7147D"/>
    <w:rsid w:val="00B75CFC"/>
    <w:rsid w:val="00B76AB4"/>
    <w:rsid w:val="00B813BB"/>
    <w:rsid w:val="00B853F9"/>
    <w:rsid w:val="00B87125"/>
    <w:rsid w:val="00B92231"/>
    <w:rsid w:val="00B97A47"/>
    <w:rsid w:val="00BA2CE6"/>
    <w:rsid w:val="00BB018B"/>
    <w:rsid w:val="00BD1747"/>
    <w:rsid w:val="00BD1B3B"/>
    <w:rsid w:val="00BD2B06"/>
    <w:rsid w:val="00BD3B53"/>
    <w:rsid w:val="00BE2FFB"/>
    <w:rsid w:val="00BF68C7"/>
    <w:rsid w:val="00C00194"/>
    <w:rsid w:val="00C14973"/>
    <w:rsid w:val="00C149C9"/>
    <w:rsid w:val="00C15C45"/>
    <w:rsid w:val="00C1643D"/>
    <w:rsid w:val="00C261A9"/>
    <w:rsid w:val="00C40171"/>
    <w:rsid w:val="00C42793"/>
    <w:rsid w:val="00C47362"/>
    <w:rsid w:val="00C601ED"/>
    <w:rsid w:val="00C70672"/>
    <w:rsid w:val="00C7624A"/>
    <w:rsid w:val="00C8234D"/>
    <w:rsid w:val="00C92B70"/>
    <w:rsid w:val="00CA6238"/>
    <w:rsid w:val="00CD4CE6"/>
    <w:rsid w:val="00CE5A5C"/>
    <w:rsid w:val="00D1294E"/>
    <w:rsid w:val="00D31AB7"/>
    <w:rsid w:val="00D50D23"/>
    <w:rsid w:val="00D512BB"/>
    <w:rsid w:val="00D53571"/>
    <w:rsid w:val="00D616D5"/>
    <w:rsid w:val="00D7068F"/>
    <w:rsid w:val="00D87431"/>
    <w:rsid w:val="00DA3B1A"/>
    <w:rsid w:val="00DA571E"/>
    <w:rsid w:val="00DB7BAB"/>
    <w:rsid w:val="00DC6078"/>
    <w:rsid w:val="00DC79AD"/>
    <w:rsid w:val="00DD2075"/>
    <w:rsid w:val="00DD73B4"/>
    <w:rsid w:val="00DE01D4"/>
    <w:rsid w:val="00DF2868"/>
    <w:rsid w:val="00DF7B22"/>
    <w:rsid w:val="00E557A0"/>
    <w:rsid w:val="00E70676"/>
    <w:rsid w:val="00E8504A"/>
    <w:rsid w:val="00EB76BC"/>
    <w:rsid w:val="00EF020E"/>
    <w:rsid w:val="00EF6435"/>
    <w:rsid w:val="00F10F6B"/>
    <w:rsid w:val="00F23697"/>
    <w:rsid w:val="00F36BB7"/>
    <w:rsid w:val="00F53A0A"/>
    <w:rsid w:val="00F752C1"/>
    <w:rsid w:val="00F75BB2"/>
    <w:rsid w:val="00F87EAA"/>
    <w:rsid w:val="00F92B25"/>
    <w:rsid w:val="00F96B12"/>
    <w:rsid w:val="00FA7DB4"/>
    <w:rsid w:val="00FB2EE9"/>
    <w:rsid w:val="00FB3809"/>
    <w:rsid w:val="00FD6CAB"/>
    <w:rsid w:val="00FE3951"/>
    <w:rsid w:val="00FE6B6C"/>
    <w:rsid w:val="00FF5DBC"/>
    <w:rsid w:val="3E1932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B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1"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0"/>
    <w:lsdException w:name="toc 7" w:semiHidden="1" w:uiPriority="39" w:unhideWhenUsed="1" w:qFormat="0"/>
    <w:lsdException w:name="toc 8" w:semiHidden="1" w:uiPriority="39" w:unhideWhenUsed="1"/>
    <w:lsdException w:name="toc 9" w:semiHidden="1" w:uiPriority="39" w:unhideWhenUsed="1" w:qFormat="0"/>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2"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qFormat="0"/>
    <w:lsdException w:name="HTML Bottom of Form" w:semiHidden="1" w:unhideWhenUsed="1" w:qFormat="0"/>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0"/>
    <w:lsdException w:name="Table Grid" w:uiPriority="59"/>
    <w:lsdException w:name="Table Theme" w:semiHidden="1" w:unhideWhenUsed="1"/>
    <w:lsdException w:name="Placeholder Text" w:semiHidden="1"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qFormat="0"/>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qFormat="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a1">
    <w:name w:val="Normal"/>
    <w:qFormat/>
    <w:pPr>
      <w:spacing w:before="40" w:after="120" w:line="276" w:lineRule="auto"/>
      <w:ind w:left="173"/>
    </w:pPr>
    <w:rPr>
      <w:sz w:val="24"/>
      <w:szCs w:val="24"/>
    </w:rPr>
  </w:style>
  <w:style w:type="paragraph" w:styleId="1">
    <w:name w:val="heading 1"/>
    <w:basedOn w:val="a1"/>
    <w:next w:val="a1"/>
    <w:uiPriority w:val="9"/>
    <w:qFormat/>
    <w:pPr>
      <w:keepNext/>
      <w:spacing w:before="0" w:after="240" w:line="240" w:lineRule="auto"/>
      <w:ind w:left="0"/>
      <w:contextualSpacing/>
      <w:jc w:val="center"/>
      <w:outlineLvl w:val="0"/>
    </w:pPr>
    <w:rPr>
      <w:rFonts w:asciiTheme="majorHAnsi" w:hAnsiTheme="majorHAnsi" w:cs="Arial"/>
      <w:b/>
      <w:bCs/>
      <w:kern w:val="32"/>
      <w:sz w:val="32"/>
      <w:szCs w:val="32"/>
    </w:rPr>
  </w:style>
  <w:style w:type="paragraph" w:styleId="21">
    <w:name w:val="heading 2"/>
    <w:basedOn w:val="a1"/>
    <w:next w:val="a1"/>
    <w:uiPriority w:val="9"/>
    <w:semiHidden/>
    <w:unhideWhenUsed/>
    <w:qFormat/>
    <w:pPr>
      <w:keepNext/>
      <w:spacing w:before="240" w:after="60"/>
      <w:contextualSpacing/>
      <w:outlineLvl w:val="1"/>
    </w:pPr>
    <w:rPr>
      <w:rFonts w:ascii="Arial" w:hAnsi="Arial" w:cs="Arial"/>
      <w:b/>
      <w:bCs/>
      <w:iCs/>
      <w:szCs w:val="28"/>
    </w:rPr>
  </w:style>
  <w:style w:type="paragraph" w:styleId="31">
    <w:name w:val="heading 3"/>
    <w:basedOn w:val="a1"/>
    <w:next w:val="a1"/>
    <w:uiPriority w:val="9"/>
    <w:semiHidden/>
    <w:unhideWhenUsed/>
    <w:qFormat/>
    <w:pPr>
      <w:keepNext/>
      <w:spacing w:before="240" w:after="60"/>
      <w:contextualSpacing/>
      <w:outlineLvl w:val="2"/>
    </w:pPr>
    <w:rPr>
      <w:rFonts w:ascii="Arial" w:hAnsi="Arial" w:cs="Arial"/>
      <w:b/>
      <w:bCs/>
      <w:szCs w:val="26"/>
    </w:rPr>
  </w:style>
  <w:style w:type="paragraph" w:styleId="41">
    <w:name w:val="heading 4"/>
    <w:basedOn w:val="a1"/>
    <w:next w:val="a1"/>
    <w:link w:val="42"/>
    <w:uiPriority w:val="9"/>
    <w:semiHidden/>
    <w:unhideWhenUsed/>
    <w:qFormat/>
    <w:pPr>
      <w:keepNext/>
      <w:keepLines/>
      <w:spacing w:after="0"/>
      <w:contextualSpacing/>
      <w:outlineLvl w:val="3"/>
    </w:pPr>
    <w:rPr>
      <w:rFonts w:ascii="Arial" w:eastAsiaTheme="majorEastAsia" w:hAnsi="Arial" w:cs="Arial"/>
      <w:i/>
      <w:iCs/>
      <w:color w:val="21405B" w:themeColor="accent1" w:themeShade="BF"/>
    </w:rPr>
  </w:style>
  <w:style w:type="paragraph" w:styleId="51">
    <w:name w:val="heading 5"/>
    <w:basedOn w:val="a1"/>
    <w:next w:val="a1"/>
    <w:link w:val="52"/>
    <w:uiPriority w:val="9"/>
    <w:semiHidden/>
    <w:unhideWhenUsed/>
    <w:qFormat/>
    <w:pPr>
      <w:keepNext/>
      <w:keepLines/>
      <w:spacing w:after="0"/>
      <w:contextualSpacing/>
      <w:outlineLvl w:val="4"/>
    </w:pPr>
    <w:rPr>
      <w:rFonts w:ascii="Arial" w:eastAsiaTheme="majorEastAsia" w:hAnsi="Arial" w:cs="Arial"/>
      <w:color w:val="21405B" w:themeColor="accent1" w:themeShade="BF"/>
    </w:rPr>
  </w:style>
  <w:style w:type="paragraph" w:styleId="6">
    <w:name w:val="heading 6"/>
    <w:basedOn w:val="a1"/>
    <w:next w:val="a1"/>
    <w:link w:val="60"/>
    <w:uiPriority w:val="9"/>
    <w:semiHidden/>
    <w:unhideWhenUsed/>
    <w:qFormat/>
    <w:pPr>
      <w:keepNext/>
      <w:keepLines/>
      <w:spacing w:after="0"/>
      <w:contextualSpacing/>
      <w:outlineLvl w:val="5"/>
    </w:pPr>
    <w:rPr>
      <w:rFonts w:ascii="Arial" w:eastAsiaTheme="majorEastAsia" w:hAnsi="Arial" w:cs="Arial"/>
      <w:color w:val="162A3C" w:themeColor="accent1" w:themeShade="80"/>
    </w:rPr>
  </w:style>
  <w:style w:type="paragraph" w:styleId="7">
    <w:name w:val="heading 7"/>
    <w:basedOn w:val="a1"/>
    <w:next w:val="a1"/>
    <w:link w:val="70"/>
    <w:uiPriority w:val="9"/>
    <w:semiHidden/>
    <w:unhideWhenUsed/>
    <w:qFormat/>
    <w:pPr>
      <w:keepNext/>
      <w:keepLines/>
      <w:spacing w:after="0"/>
      <w:contextualSpacing/>
      <w:outlineLvl w:val="6"/>
    </w:pPr>
    <w:rPr>
      <w:rFonts w:ascii="Arial" w:eastAsiaTheme="majorEastAsia" w:hAnsi="Arial" w:cs="Arial"/>
      <w:i/>
      <w:iCs/>
      <w:color w:val="162A3C" w:themeColor="accent1" w:themeShade="80"/>
    </w:rPr>
  </w:style>
  <w:style w:type="paragraph" w:styleId="8">
    <w:name w:val="heading 8"/>
    <w:basedOn w:val="a1"/>
    <w:next w:val="a1"/>
    <w:link w:val="80"/>
    <w:uiPriority w:val="9"/>
    <w:semiHidden/>
    <w:unhideWhenUsed/>
    <w:qFormat/>
    <w:pPr>
      <w:keepNext/>
      <w:keepLines/>
      <w:spacing w:after="0"/>
      <w:contextualSpacing/>
      <w:outlineLvl w:val="7"/>
    </w:pPr>
    <w:rPr>
      <w:rFonts w:ascii="Arial" w:eastAsiaTheme="majorEastAsia" w:hAnsi="Arial" w:cs="Arial"/>
      <w:color w:val="262626" w:themeColor="text1" w:themeTint="D9"/>
      <w:sz w:val="22"/>
      <w:szCs w:val="21"/>
    </w:rPr>
  </w:style>
  <w:style w:type="paragraph" w:styleId="9">
    <w:name w:val="heading 9"/>
    <w:basedOn w:val="a1"/>
    <w:next w:val="a1"/>
    <w:link w:val="90"/>
    <w:uiPriority w:val="9"/>
    <w:semiHidden/>
    <w:unhideWhenUsed/>
    <w:qFormat/>
    <w:pPr>
      <w:keepNext/>
      <w:keepLines/>
      <w:spacing w:after="0"/>
      <w:contextualSpacing/>
      <w:outlineLvl w:val="8"/>
    </w:pPr>
    <w:rPr>
      <w:rFonts w:ascii="Arial" w:eastAsiaTheme="majorEastAsia" w:hAnsi="Arial" w:cs="Arial"/>
      <w:i/>
      <w:iCs/>
      <w:color w:val="262626" w:themeColor="text1" w:themeTint="D9"/>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qFormat/>
    <w:pPr>
      <w:tabs>
        <w:tab w:val="left" w:pos="480"/>
        <w:tab w:val="left" w:pos="960"/>
        <w:tab w:val="left" w:pos="1440"/>
        <w:tab w:val="left" w:pos="1920"/>
        <w:tab w:val="left" w:pos="2400"/>
        <w:tab w:val="left" w:pos="2880"/>
        <w:tab w:val="left" w:pos="3360"/>
        <w:tab w:val="left" w:pos="3840"/>
        <w:tab w:val="left" w:pos="4320"/>
      </w:tabs>
      <w:spacing w:before="40" w:line="276" w:lineRule="auto"/>
      <w:ind w:left="173"/>
    </w:pPr>
    <w:rPr>
      <w:rFonts w:ascii="Consolas" w:hAnsi="Consolas"/>
      <w:sz w:val="22"/>
    </w:rPr>
  </w:style>
  <w:style w:type="paragraph" w:styleId="32">
    <w:name w:val="List 3"/>
    <w:basedOn w:val="a1"/>
    <w:uiPriority w:val="99"/>
    <w:semiHidden/>
    <w:unhideWhenUsed/>
    <w:qFormat/>
    <w:pPr>
      <w:ind w:left="1080" w:hanging="360"/>
      <w:contextualSpacing/>
    </w:pPr>
  </w:style>
  <w:style w:type="paragraph" w:styleId="TOC7">
    <w:name w:val="toc 7"/>
    <w:basedOn w:val="a1"/>
    <w:next w:val="a1"/>
    <w:uiPriority w:val="39"/>
    <w:semiHidden/>
    <w:unhideWhenUsed/>
    <w:pPr>
      <w:spacing w:after="100"/>
      <w:ind w:left="1440"/>
    </w:pPr>
  </w:style>
  <w:style w:type="paragraph" w:styleId="20">
    <w:name w:val="List Number 2"/>
    <w:basedOn w:val="a1"/>
    <w:uiPriority w:val="12"/>
    <w:unhideWhenUsed/>
    <w:qFormat/>
    <w:pPr>
      <w:numPr>
        <w:ilvl w:val="1"/>
        <w:numId w:val="1"/>
      </w:numPr>
    </w:pPr>
  </w:style>
  <w:style w:type="paragraph" w:styleId="a7">
    <w:name w:val="table of authorities"/>
    <w:basedOn w:val="a1"/>
    <w:next w:val="a1"/>
    <w:uiPriority w:val="99"/>
    <w:semiHidden/>
    <w:unhideWhenUsed/>
    <w:qFormat/>
    <w:pPr>
      <w:spacing w:after="0"/>
      <w:ind w:left="240" w:hanging="240"/>
    </w:pPr>
  </w:style>
  <w:style w:type="paragraph" w:styleId="a8">
    <w:name w:val="Note Heading"/>
    <w:basedOn w:val="a1"/>
    <w:next w:val="a1"/>
    <w:link w:val="a9"/>
    <w:uiPriority w:val="99"/>
    <w:semiHidden/>
    <w:unhideWhenUsed/>
    <w:qFormat/>
    <w:pPr>
      <w:spacing w:after="0" w:line="240" w:lineRule="auto"/>
    </w:pPr>
  </w:style>
  <w:style w:type="paragraph" w:styleId="40">
    <w:name w:val="List Bullet 4"/>
    <w:basedOn w:val="a1"/>
    <w:uiPriority w:val="99"/>
    <w:semiHidden/>
    <w:unhideWhenUsed/>
    <w:qFormat/>
    <w:pPr>
      <w:numPr>
        <w:numId w:val="2"/>
      </w:numPr>
      <w:tabs>
        <w:tab w:val="clear" w:pos="1440"/>
        <w:tab w:val="num" w:pos="360"/>
      </w:tabs>
      <w:ind w:left="173" w:firstLine="0"/>
      <w:contextualSpacing/>
    </w:pPr>
  </w:style>
  <w:style w:type="paragraph" w:styleId="81">
    <w:name w:val="index 8"/>
    <w:basedOn w:val="a1"/>
    <w:next w:val="a1"/>
    <w:uiPriority w:val="99"/>
    <w:semiHidden/>
    <w:unhideWhenUsed/>
    <w:qFormat/>
    <w:pPr>
      <w:spacing w:after="0" w:line="240" w:lineRule="auto"/>
      <w:ind w:left="1920" w:hanging="240"/>
    </w:pPr>
  </w:style>
  <w:style w:type="paragraph" w:styleId="aa">
    <w:name w:val="E-mail Signature"/>
    <w:basedOn w:val="a1"/>
    <w:link w:val="ab"/>
    <w:uiPriority w:val="99"/>
    <w:semiHidden/>
    <w:unhideWhenUsed/>
    <w:qFormat/>
    <w:pPr>
      <w:spacing w:after="0" w:line="240" w:lineRule="auto"/>
    </w:pPr>
  </w:style>
  <w:style w:type="paragraph" w:styleId="a0">
    <w:name w:val="List Number"/>
    <w:basedOn w:val="a1"/>
    <w:uiPriority w:val="12"/>
    <w:qFormat/>
    <w:pPr>
      <w:numPr>
        <w:numId w:val="1"/>
      </w:numPr>
      <w:spacing w:before="0" w:after="200"/>
    </w:pPr>
    <w:rPr>
      <w:rFonts w:eastAsia="Microsoft YaHei UI"/>
      <w:b/>
    </w:rPr>
  </w:style>
  <w:style w:type="paragraph" w:styleId="ac">
    <w:name w:val="Normal Indent"/>
    <w:basedOn w:val="a1"/>
    <w:uiPriority w:val="99"/>
    <w:semiHidden/>
    <w:unhideWhenUsed/>
    <w:qFormat/>
    <w:pPr>
      <w:ind w:left="708"/>
    </w:pPr>
  </w:style>
  <w:style w:type="paragraph" w:styleId="ad">
    <w:name w:val="caption"/>
    <w:basedOn w:val="a1"/>
    <w:next w:val="a1"/>
    <w:uiPriority w:val="35"/>
    <w:semiHidden/>
    <w:unhideWhenUsed/>
    <w:qFormat/>
    <w:pPr>
      <w:spacing w:line="240" w:lineRule="auto"/>
    </w:pPr>
    <w:rPr>
      <w:i/>
      <w:iCs/>
      <w:color w:val="44546A" w:themeColor="text2"/>
      <w:sz w:val="22"/>
      <w:szCs w:val="18"/>
    </w:rPr>
  </w:style>
  <w:style w:type="paragraph" w:styleId="53">
    <w:name w:val="index 5"/>
    <w:basedOn w:val="a1"/>
    <w:next w:val="a1"/>
    <w:uiPriority w:val="99"/>
    <w:semiHidden/>
    <w:unhideWhenUsed/>
    <w:qFormat/>
    <w:pPr>
      <w:spacing w:after="0" w:line="240" w:lineRule="auto"/>
      <w:ind w:left="1200" w:hanging="240"/>
    </w:pPr>
  </w:style>
  <w:style w:type="paragraph" w:styleId="a">
    <w:name w:val="List Bullet"/>
    <w:basedOn w:val="a1"/>
    <w:uiPriority w:val="13"/>
    <w:semiHidden/>
    <w:qFormat/>
    <w:pPr>
      <w:numPr>
        <w:numId w:val="3"/>
      </w:numPr>
      <w:contextualSpacing/>
    </w:pPr>
    <w:rPr>
      <w:b/>
    </w:rPr>
  </w:style>
  <w:style w:type="paragraph" w:styleId="ae">
    <w:name w:val="envelope address"/>
    <w:basedOn w:val="a1"/>
    <w:uiPriority w:val="99"/>
    <w:semiHidden/>
    <w:unhideWhenUsed/>
    <w:qFormat/>
    <w:pPr>
      <w:framePr w:w="7920" w:h="1980" w:hRule="exact" w:hSpace="180" w:wrap="auto" w:hAnchor="page" w:xAlign="center" w:yAlign="bottom"/>
      <w:spacing w:after="0" w:line="240" w:lineRule="auto"/>
      <w:ind w:left="2880"/>
    </w:pPr>
    <w:rPr>
      <w:rFonts w:ascii="Arial" w:eastAsiaTheme="majorEastAsia" w:hAnsi="Arial" w:cs="Arial"/>
    </w:rPr>
  </w:style>
  <w:style w:type="paragraph" w:styleId="af">
    <w:name w:val="Document Map"/>
    <w:basedOn w:val="a1"/>
    <w:link w:val="af0"/>
    <w:uiPriority w:val="99"/>
    <w:semiHidden/>
    <w:unhideWhenUsed/>
    <w:qFormat/>
    <w:pPr>
      <w:spacing w:after="0" w:line="240" w:lineRule="auto"/>
    </w:pPr>
    <w:rPr>
      <w:rFonts w:ascii="Segoe UI" w:hAnsi="Segoe UI" w:cs="Segoe UI"/>
      <w:sz w:val="22"/>
      <w:szCs w:val="16"/>
    </w:rPr>
  </w:style>
  <w:style w:type="paragraph" w:styleId="af1">
    <w:name w:val="toa heading"/>
    <w:basedOn w:val="a1"/>
    <w:next w:val="a1"/>
    <w:uiPriority w:val="99"/>
    <w:semiHidden/>
    <w:unhideWhenUsed/>
    <w:qFormat/>
    <w:pPr>
      <w:spacing w:before="120"/>
    </w:pPr>
    <w:rPr>
      <w:rFonts w:ascii="Arial" w:eastAsiaTheme="majorEastAsia" w:hAnsi="Arial" w:cs="Arial"/>
      <w:b/>
      <w:bCs/>
    </w:rPr>
  </w:style>
  <w:style w:type="paragraph" w:styleId="af2">
    <w:name w:val="annotation text"/>
    <w:basedOn w:val="a1"/>
    <w:link w:val="af3"/>
    <w:uiPriority w:val="99"/>
    <w:semiHidden/>
    <w:unhideWhenUsed/>
    <w:qFormat/>
    <w:pPr>
      <w:spacing w:line="240" w:lineRule="auto"/>
    </w:pPr>
    <w:rPr>
      <w:sz w:val="22"/>
      <w:szCs w:val="20"/>
    </w:rPr>
  </w:style>
  <w:style w:type="paragraph" w:styleId="61">
    <w:name w:val="index 6"/>
    <w:basedOn w:val="a1"/>
    <w:next w:val="a1"/>
    <w:uiPriority w:val="99"/>
    <w:semiHidden/>
    <w:unhideWhenUsed/>
    <w:qFormat/>
    <w:pPr>
      <w:spacing w:after="0" w:line="240" w:lineRule="auto"/>
      <w:ind w:left="1440" w:hanging="240"/>
    </w:pPr>
  </w:style>
  <w:style w:type="paragraph" w:styleId="af4">
    <w:name w:val="Salutation"/>
    <w:basedOn w:val="a1"/>
    <w:next w:val="a1"/>
    <w:link w:val="af5"/>
    <w:uiPriority w:val="99"/>
    <w:semiHidden/>
    <w:unhideWhenUsed/>
    <w:qFormat/>
  </w:style>
  <w:style w:type="paragraph" w:styleId="33">
    <w:name w:val="Body Text 3"/>
    <w:basedOn w:val="a1"/>
    <w:link w:val="34"/>
    <w:uiPriority w:val="99"/>
    <w:semiHidden/>
    <w:unhideWhenUsed/>
    <w:qFormat/>
    <w:rPr>
      <w:sz w:val="22"/>
      <w:szCs w:val="16"/>
    </w:rPr>
  </w:style>
  <w:style w:type="paragraph" w:styleId="af6">
    <w:name w:val="Closing"/>
    <w:basedOn w:val="a1"/>
    <w:link w:val="af7"/>
    <w:uiPriority w:val="99"/>
    <w:semiHidden/>
    <w:unhideWhenUsed/>
    <w:qFormat/>
    <w:pPr>
      <w:spacing w:after="0" w:line="240" w:lineRule="auto"/>
      <w:ind w:left="4320"/>
    </w:pPr>
  </w:style>
  <w:style w:type="paragraph" w:styleId="30">
    <w:name w:val="List Bullet 3"/>
    <w:basedOn w:val="a1"/>
    <w:uiPriority w:val="99"/>
    <w:semiHidden/>
    <w:unhideWhenUsed/>
    <w:qFormat/>
    <w:pPr>
      <w:numPr>
        <w:numId w:val="4"/>
      </w:numPr>
      <w:contextualSpacing/>
    </w:pPr>
  </w:style>
  <w:style w:type="paragraph" w:styleId="af8">
    <w:name w:val="Body Text"/>
    <w:basedOn w:val="a1"/>
    <w:link w:val="af9"/>
    <w:uiPriority w:val="99"/>
    <w:semiHidden/>
    <w:unhideWhenUsed/>
    <w:qFormat/>
  </w:style>
  <w:style w:type="paragraph" w:styleId="afa">
    <w:name w:val="Body Text Indent"/>
    <w:basedOn w:val="a1"/>
    <w:link w:val="afb"/>
    <w:uiPriority w:val="99"/>
    <w:semiHidden/>
    <w:unhideWhenUsed/>
    <w:qFormat/>
    <w:pPr>
      <w:ind w:left="360"/>
    </w:pPr>
  </w:style>
  <w:style w:type="paragraph" w:styleId="3">
    <w:name w:val="List Number 3"/>
    <w:basedOn w:val="a1"/>
    <w:uiPriority w:val="99"/>
    <w:semiHidden/>
    <w:unhideWhenUsed/>
    <w:qFormat/>
    <w:pPr>
      <w:numPr>
        <w:numId w:val="5"/>
      </w:numPr>
      <w:contextualSpacing/>
    </w:pPr>
  </w:style>
  <w:style w:type="paragraph" w:styleId="22">
    <w:name w:val="List 2"/>
    <w:basedOn w:val="a1"/>
    <w:uiPriority w:val="99"/>
    <w:semiHidden/>
    <w:unhideWhenUsed/>
    <w:qFormat/>
    <w:pPr>
      <w:ind w:left="720" w:hanging="360"/>
      <w:contextualSpacing/>
    </w:pPr>
  </w:style>
  <w:style w:type="paragraph" w:styleId="afc">
    <w:name w:val="List Continue"/>
    <w:basedOn w:val="a1"/>
    <w:uiPriority w:val="99"/>
    <w:semiHidden/>
    <w:unhideWhenUsed/>
    <w:qFormat/>
    <w:pPr>
      <w:ind w:left="360"/>
      <w:contextualSpacing/>
    </w:pPr>
  </w:style>
  <w:style w:type="paragraph" w:styleId="afd">
    <w:name w:val="Block Text"/>
    <w:basedOn w:val="a1"/>
    <w:uiPriority w:val="99"/>
    <w:semiHidden/>
    <w:unhideWhenUsed/>
    <w:qFormat/>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i/>
      <w:iCs/>
      <w:color w:val="21405B" w:themeColor="accent1" w:themeShade="BF"/>
    </w:rPr>
  </w:style>
  <w:style w:type="paragraph" w:styleId="2">
    <w:name w:val="List Bullet 2"/>
    <w:basedOn w:val="a1"/>
    <w:uiPriority w:val="99"/>
    <w:semiHidden/>
    <w:unhideWhenUsed/>
    <w:qFormat/>
    <w:pPr>
      <w:numPr>
        <w:numId w:val="6"/>
      </w:numPr>
      <w:contextualSpacing/>
    </w:pPr>
  </w:style>
  <w:style w:type="paragraph" w:styleId="HTML">
    <w:name w:val="HTML Address"/>
    <w:basedOn w:val="a1"/>
    <w:link w:val="HTML0"/>
    <w:uiPriority w:val="99"/>
    <w:semiHidden/>
    <w:unhideWhenUsed/>
    <w:qFormat/>
    <w:pPr>
      <w:spacing w:after="0" w:line="240" w:lineRule="auto"/>
    </w:pPr>
    <w:rPr>
      <w:i/>
      <w:iCs/>
    </w:rPr>
  </w:style>
  <w:style w:type="paragraph" w:styleId="43">
    <w:name w:val="index 4"/>
    <w:basedOn w:val="a1"/>
    <w:next w:val="a1"/>
    <w:uiPriority w:val="99"/>
    <w:semiHidden/>
    <w:unhideWhenUsed/>
    <w:qFormat/>
    <w:pPr>
      <w:spacing w:after="0" w:line="240" w:lineRule="auto"/>
      <w:ind w:left="960" w:hanging="240"/>
    </w:pPr>
  </w:style>
  <w:style w:type="paragraph" w:styleId="TOC5">
    <w:name w:val="toc 5"/>
    <w:basedOn w:val="a1"/>
    <w:next w:val="a1"/>
    <w:uiPriority w:val="39"/>
    <w:semiHidden/>
    <w:unhideWhenUsed/>
    <w:qFormat/>
    <w:pPr>
      <w:spacing w:after="100"/>
      <w:ind w:left="960"/>
    </w:pPr>
  </w:style>
  <w:style w:type="paragraph" w:styleId="TOC3">
    <w:name w:val="toc 3"/>
    <w:basedOn w:val="a1"/>
    <w:next w:val="a1"/>
    <w:uiPriority w:val="39"/>
    <w:semiHidden/>
    <w:unhideWhenUsed/>
    <w:qFormat/>
    <w:pPr>
      <w:spacing w:after="100"/>
      <w:ind w:left="480"/>
    </w:pPr>
  </w:style>
  <w:style w:type="paragraph" w:styleId="afe">
    <w:name w:val="Plain Text"/>
    <w:basedOn w:val="a1"/>
    <w:link w:val="aff"/>
    <w:uiPriority w:val="99"/>
    <w:semiHidden/>
    <w:unhideWhenUsed/>
    <w:qFormat/>
    <w:pPr>
      <w:spacing w:after="0" w:line="240" w:lineRule="auto"/>
    </w:pPr>
    <w:rPr>
      <w:rFonts w:ascii="Consolas" w:hAnsi="Consolas"/>
      <w:sz w:val="22"/>
      <w:szCs w:val="21"/>
    </w:rPr>
  </w:style>
  <w:style w:type="paragraph" w:styleId="50">
    <w:name w:val="List Bullet 5"/>
    <w:basedOn w:val="a1"/>
    <w:uiPriority w:val="99"/>
    <w:semiHidden/>
    <w:unhideWhenUsed/>
    <w:qFormat/>
    <w:pPr>
      <w:numPr>
        <w:numId w:val="7"/>
      </w:numPr>
      <w:contextualSpacing/>
    </w:pPr>
  </w:style>
  <w:style w:type="paragraph" w:styleId="4">
    <w:name w:val="List Number 4"/>
    <w:basedOn w:val="a1"/>
    <w:uiPriority w:val="99"/>
    <w:semiHidden/>
    <w:unhideWhenUsed/>
    <w:qFormat/>
    <w:pPr>
      <w:numPr>
        <w:numId w:val="8"/>
      </w:numPr>
      <w:contextualSpacing/>
    </w:pPr>
  </w:style>
  <w:style w:type="paragraph" w:styleId="TOC8">
    <w:name w:val="toc 8"/>
    <w:basedOn w:val="a1"/>
    <w:next w:val="a1"/>
    <w:uiPriority w:val="39"/>
    <w:semiHidden/>
    <w:unhideWhenUsed/>
    <w:qFormat/>
    <w:pPr>
      <w:spacing w:after="100"/>
      <w:ind w:left="1680"/>
    </w:pPr>
  </w:style>
  <w:style w:type="paragraph" w:styleId="35">
    <w:name w:val="index 3"/>
    <w:basedOn w:val="a1"/>
    <w:next w:val="a1"/>
    <w:uiPriority w:val="99"/>
    <w:semiHidden/>
    <w:unhideWhenUsed/>
    <w:qFormat/>
    <w:pPr>
      <w:spacing w:after="0" w:line="240" w:lineRule="auto"/>
      <w:ind w:left="720" w:hanging="240"/>
    </w:pPr>
  </w:style>
  <w:style w:type="paragraph" w:styleId="23">
    <w:name w:val="Body Text Indent 2"/>
    <w:basedOn w:val="a1"/>
    <w:link w:val="24"/>
    <w:uiPriority w:val="99"/>
    <w:semiHidden/>
    <w:unhideWhenUsed/>
    <w:qFormat/>
    <w:pPr>
      <w:spacing w:line="480" w:lineRule="auto"/>
      <w:ind w:left="360"/>
    </w:pPr>
  </w:style>
  <w:style w:type="paragraph" w:styleId="aff0">
    <w:name w:val="endnote text"/>
    <w:basedOn w:val="a1"/>
    <w:link w:val="aff1"/>
    <w:uiPriority w:val="99"/>
    <w:semiHidden/>
    <w:unhideWhenUsed/>
    <w:qFormat/>
    <w:pPr>
      <w:spacing w:after="0" w:line="240" w:lineRule="auto"/>
    </w:pPr>
    <w:rPr>
      <w:sz w:val="22"/>
      <w:szCs w:val="20"/>
    </w:rPr>
  </w:style>
  <w:style w:type="paragraph" w:styleId="54">
    <w:name w:val="List Continue 5"/>
    <w:basedOn w:val="a1"/>
    <w:uiPriority w:val="99"/>
    <w:semiHidden/>
    <w:unhideWhenUsed/>
    <w:qFormat/>
    <w:pPr>
      <w:ind w:left="1800"/>
      <w:contextualSpacing/>
    </w:pPr>
  </w:style>
  <w:style w:type="paragraph" w:styleId="aff2">
    <w:name w:val="Balloon Text"/>
    <w:basedOn w:val="a1"/>
    <w:link w:val="aff3"/>
    <w:uiPriority w:val="99"/>
    <w:semiHidden/>
    <w:unhideWhenUsed/>
    <w:pPr>
      <w:spacing w:after="0" w:line="240" w:lineRule="auto"/>
    </w:pPr>
    <w:rPr>
      <w:rFonts w:ascii="Tahoma" w:hAnsi="Tahoma" w:cs="Tahoma"/>
      <w:sz w:val="22"/>
      <w:szCs w:val="16"/>
    </w:rPr>
  </w:style>
  <w:style w:type="paragraph" w:styleId="aff4">
    <w:name w:val="footer"/>
    <w:basedOn w:val="a1"/>
    <w:link w:val="aff5"/>
    <w:uiPriority w:val="99"/>
    <w:qFormat/>
    <w:pPr>
      <w:spacing w:after="0" w:line="240" w:lineRule="auto"/>
    </w:pPr>
  </w:style>
  <w:style w:type="paragraph" w:styleId="aff6">
    <w:name w:val="envelope return"/>
    <w:basedOn w:val="a1"/>
    <w:uiPriority w:val="99"/>
    <w:semiHidden/>
    <w:unhideWhenUsed/>
    <w:qFormat/>
    <w:pPr>
      <w:spacing w:after="0" w:line="240" w:lineRule="auto"/>
    </w:pPr>
    <w:rPr>
      <w:rFonts w:ascii="Arial" w:eastAsiaTheme="majorEastAsia" w:hAnsi="Arial" w:cs="Arial"/>
      <w:sz w:val="22"/>
      <w:szCs w:val="20"/>
    </w:rPr>
  </w:style>
  <w:style w:type="paragraph" w:styleId="aff7">
    <w:name w:val="header"/>
    <w:basedOn w:val="a1"/>
    <w:link w:val="aff8"/>
    <w:uiPriority w:val="99"/>
    <w:unhideWhenUsed/>
    <w:qFormat/>
    <w:pPr>
      <w:spacing w:after="0" w:line="240" w:lineRule="auto"/>
      <w:ind w:left="0"/>
    </w:pPr>
    <w:rPr>
      <w:rFonts w:cs="Calibri"/>
      <w:color w:val="2C567A" w:themeColor="accent1"/>
      <w:sz w:val="18"/>
    </w:rPr>
  </w:style>
  <w:style w:type="paragraph" w:styleId="aff9">
    <w:name w:val="Signature"/>
    <w:basedOn w:val="a1"/>
    <w:link w:val="affa"/>
    <w:uiPriority w:val="99"/>
    <w:semiHidden/>
    <w:unhideWhenUsed/>
    <w:qFormat/>
    <w:pPr>
      <w:spacing w:after="0" w:line="240" w:lineRule="auto"/>
      <w:ind w:left="4252"/>
    </w:pPr>
  </w:style>
  <w:style w:type="paragraph" w:styleId="TOC1">
    <w:name w:val="toc 1"/>
    <w:basedOn w:val="a1"/>
    <w:next w:val="a1"/>
    <w:uiPriority w:val="39"/>
    <w:semiHidden/>
    <w:unhideWhenUsed/>
    <w:qFormat/>
    <w:pPr>
      <w:spacing w:after="100"/>
    </w:pPr>
  </w:style>
  <w:style w:type="paragraph" w:styleId="44">
    <w:name w:val="List Continue 4"/>
    <w:basedOn w:val="a1"/>
    <w:uiPriority w:val="99"/>
    <w:semiHidden/>
    <w:unhideWhenUsed/>
    <w:qFormat/>
    <w:pPr>
      <w:ind w:left="1440"/>
      <w:contextualSpacing/>
    </w:pPr>
  </w:style>
  <w:style w:type="paragraph" w:styleId="TOC4">
    <w:name w:val="toc 4"/>
    <w:basedOn w:val="a1"/>
    <w:next w:val="a1"/>
    <w:uiPriority w:val="39"/>
    <w:semiHidden/>
    <w:unhideWhenUsed/>
    <w:qFormat/>
    <w:pPr>
      <w:spacing w:after="100"/>
      <w:ind w:left="720"/>
    </w:pPr>
  </w:style>
  <w:style w:type="paragraph" w:styleId="affb">
    <w:name w:val="index heading"/>
    <w:basedOn w:val="a1"/>
    <w:next w:val="10"/>
    <w:uiPriority w:val="99"/>
    <w:semiHidden/>
    <w:unhideWhenUsed/>
    <w:qFormat/>
    <w:rPr>
      <w:rFonts w:ascii="Arial" w:eastAsiaTheme="majorEastAsia" w:hAnsi="Arial" w:cs="Arial"/>
      <w:b/>
      <w:bCs/>
    </w:rPr>
  </w:style>
  <w:style w:type="paragraph" w:styleId="10">
    <w:name w:val="index 1"/>
    <w:basedOn w:val="a1"/>
    <w:next w:val="a1"/>
    <w:uiPriority w:val="99"/>
    <w:semiHidden/>
    <w:unhideWhenUsed/>
    <w:qFormat/>
    <w:pPr>
      <w:spacing w:after="0" w:line="240" w:lineRule="auto"/>
      <w:ind w:left="240" w:hanging="240"/>
    </w:pPr>
  </w:style>
  <w:style w:type="paragraph" w:styleId="affc">
    <w:name w:val="Subtitle"/>
    <w:basedOn w:val="a1"/>
    <w:link w:val="affd"/>
    <w:uiPriority w:val="11"/>
    <w:semiHidden/>
    <w:unhideWhenUsed/>
    <w:qFormat/>
    <w:pPr>
      <w:spacing w:after="160"/>
      <w:ind w:left="187"/>
      <w:contextualSpacing/>
    </w:pPr>
    <w:rPr>
      <w:color w:val="595959" w:themeColor="text1" w:themeTint="A6"/>
      <w:spacing w:val="15"/>
      <w:sz w:val="22"/>
      <w:szCs w:val="22"/>
    </w:rPr>
  </w:style>
  <w:style w:type="paragraph" w:styleId="5">
    <w:name w:val="List Number 5"/>
    <w:basedOn w:val="a1"/>
    <w:uiPriority w:val="99"/>
    <w:semiHidden/>
    <w:unhideWhenUsed/>
    <w:qFormat/>
    <w:pPr>
      <w:numPr>
        <w:numId w:val="9"/>
      </w:numPr>
      <w:contextualSpacing/>
    </w:pPr>
  </w:style>
  <w:style w:type="paragraph" w:styleId="affe">
    <w:name w:val="List"/>
    <w:basedOn w:val="a1"/>
    <w:uiPriority w:val="99"/>
    <w:semiHidden/>
    <w:unhideWhenUsed/>
    <w:qFormat/>
    <w:pPr>
      <w:ind w:left="360" w:hanging="360"/>
      <w:contextualSpacing/>
    </w:pPr>
  </w:style>
  <w:style w:type="paragraph" w:styleId="afff">
    <w:name w:val="footnote text"/>
    <w:basedOn w:val="a1"/>
    <w:link w:val="afff0"/>
    <w:uiPriority w:val="99"/>
    <w:semiHidden/>
    <w:unhideWhenUsed/>
    <w:qFormat/>
    <w:pPr>
      <w:spacing w:after="0" w:line="240" w:lineRule="auto"/>
    </w:pPr>
    <w:rPr>
      <w:sz w:val="22"/>
      <w:szCs w:val="20"/>
    </w:rPr>
  </w:style>
  <w:style w:type="paragraph" w:styleId="TOC6">
    <w:name w:val="toc 6"/>
    <w:basedOn w:val="a1"/>
    <w:next w:val="a1"/>
    <w:uiPriority w:val="39"/>
    <w:semiHidden/>
    <w:unhideWhenUsed/>
    <w:pPr>
      <w:spacing w:after="100"/>
      <w:ind w:left="1200"/>
    </w:pPr>
  </w:style>
  <w:style w:type="paragraph" w:styleId="55">
    <w:name w:val="List 5"/>
    <w:basedOn w:val="a1"/>
    <w:uiPriority w:val="99"/>
    <w:semiHidden/>
    <w:unhideWhenUsed/>
    <w:qFormat/>
    <w:pPr>
      <w:ind w:left="1800" w:hanging="360"/>
      <w:contextualSpacing/>
    </w:pPr>
  </w:style>
  <w:style w:type="paragraph" w:styleId="36">
    <w:name w:val="Body Text Indent 3"/>
    <w:basedOn w:val="a1"/>
    <w:link w:val="37"/>
    <w:uiPriority w:val="99"/>
    <w:semiHidden/>
    <w:unhideWhenUsed/>
    <w:qFormat/>
    <w:pPr>
      <w:ind w:left="283"/>
    </w:pPr>
    <w:rPr>
      <w:sz w:val="22"/>
      <w:szCs w:val="16"/>
    </w:rPr>
  </w:style>
  <w:style w:type="paragraph" w:styleId="71">
    <w:name w:val="index 7"/>
    <w:basedOn w:val="a1"/>
    <w:next w:val="a1"/>
    <w:uiPriority w:val="99"/>
    <w:semiHidden/>
    <w:unhideWhenUsed/>
    <w:qFormat/>
    <w:pPr>
      <w:spacing w:after="0" w:line="240" w:lineRule="auto"/>
      <w:ind w:left="1680" w:hanging="240"/>
    </w:pPr>
  </w:style>
  <w:style w:type="paragraph" w:styleId="91">
    <w:name w:val="index 9"/>
    <w:basedOn w:val="a1"/>
    <w:next w:val="a1"/>
    <w:uiPriority w:val="99"/>
    <w:semiHidden/>
    <w:unhideWhenUsed/>
    <w:qFormat/>
    <w:pPr>
      <w:spacing w:after="0" w:line="240" w:lineRule="auto"/>
      <w:ind w:left="2160" w:hanging="240"/>
    </w:pPr>
  </w:style>
  <w:style w:type="paragraph" w:styleId="afff1">
    <w:name w:val="table of figures"/>
    <w:basedOn w:val="a1"/>
    <w:next w:val="a1"/>
    <w:uiPriority w:val="99"/>
    <w:semiHidden/>
    <w:unhideWhenUsed/>
    <w:qFormat/>
    <w:pPr>
      <w:spacing w:after="0"/>
    </w:pPr>
  </w:style>
  <w:style w:type="paragraph" w:styleId="TOC2">
    <w:name w:val="toc 2"/>
    <w:basedOn w:val="a1"/>
    <w:next w:val="a1"/>
    <w:uiPriority w:val="39"/>
    <w:semiHidden/>
    <w:unhideWhenUsed/>
    <w:qFormat/>
    <w:pPr>
      <w:spacing w:after="100"/>
      <w:ind w:left="240"/>
    </w:pPr>
  </w:style>
  <w:style w:type="paragraph" w:styleId="TOC9">
    <w:name w:val="toc 9"/>
    <w:basedOn w:val="a1"/>
    <w:next w:val="a1"/>
    <w:uiPriority w:val="39"/>
    <w:semiHidden/>
    <w:unhideWhenUsed/>
    <w:pPr>
      <w:spacing w:after="100"/>
      <w:ind w:left="1920"/>
    </w:pPr>
  </w:style>
  <w:style w:type="paragraph" w:styleId="25">
    <w:name w:val="Body Text 2"/>
    <w:basedOn w:val="a1"/>
    <w:link w:val="26"/>
    <w:uiPriority w:val="99"/>
    <w:semiHidden/>
    <w:unhideWhenUsed/>
    <w:qFormat/>
    <w:pPr>
      <w:spacing w:line="480" w:lineRule="auto"/>
    </w:pPr>
  </w:style>
  <w:style w:type="paragraph" w:styleId="45">
    <w:name w:val="List 4"/>
    <w:basedOn w:val="a1"/>
    <w:uiPriority w:val="99"/>
    <w:semiHidden/>
    <w:unhideWhenUsed/>
    <w:qFormat/>
    <w:pPr>
      <w:ind w:left="1440" w:hanging="360"/>
      <w:contextualSpacing/>
    </w:pPr>
  </w:style>
  <w:style w:type="paragraph" w:styleId="27">
    <w:name w:val="List Continue 2"/>
    <w:basedOn w:val="a1"/>
    <w:uiPriority w:val="99"/>
    <w:semiHidden/>
    <w:unhideWhenUsed/>
    <w:qFormat/>
    <w:pPr>
      <w:ind w:left="720"/>
      <w:contextualSpacing/>
    </w:pPr>
  </w:style>
  <w:style w:type="paragraph" w:styleId="afff2">
    <w:name w:val="Message Header"/>
    <w:basedOn w:val="a1"/>
    <w:link w:val="afff3"/>
    <w:uiPriority w:val="99"/>
    <w:semiHidden/>
    <w:unhideWhenUsed/>
    <w:qFormat/>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paragraph" w:styleId="HTML1">
    <w:name w:val="HTML Preformatted"/>
    <w:basedOn w:val="a1"/>
    <w:link w:val="HTML2"/>
    <w:uiPriority w:val="99"/>
    <w:semiHidden/>
    <w:unhideWhenUsed/>
    <w:qFormat/>
    <w:pPr>
      <w:spacing w:after="0" w:line="240" w:lineRule="auto"/>
    </w:pPr>
    <w:rPr>
      <w:rFonts w:ascii="Consolas" w:hAnsi="Consolas"/>
      <w:sz w:val="22"/>
      <w:szCs w:val="20"/>
    </w:rPr>
  </w:style>
  <w:style w:type="paragraph" w:styleId="afff4">
    <w:name w:val="Normal (Web)"/>
    <w:basedOn w:val="a1"/>
    <w:uiPriority w:val="99"/>
    <w:unhideWhenUsed/>
    <w:qFormat/>
  </w:style>
  <w:style w:type="paragraph" w:styleId="38">
    <w:name w:val="List Continue 3"/>
    <w:basedOn w:val="a1"/>
    <w:uiPriority w:val="99"/>
    <w:semiHidden/>
    <w:unhideWhenUsed/>
    <w:qFormat/>
    <w:pPr>
      <w:ind w:left="1080"/>
      <w:contextualSpacing/>
    </w:pPr>
  </w:style>
  <w:style w:type="paragraph" w:styleId="28">
    <w:name w:val="index 2"/>
    <w:basedOn w:val="a1"/>
    <w:next w:val="a1"/>
    <w:uiPriority w:val="99"/>
    <w:semiHidden/>
    <w:unhideWhenUsed/>
    <w:qFormat/>
    <w:pPr>
      <w:spacing w:after="0" w:line="240" w:lineRule="auto"/>
      <w:ind w:left="480" w:hanging="240"/>
    </w:pPr>
  </w:style>
  <w:style w:type="paragraph" w:styleId="afff5">
    <w:name w:val="Title"/>
    <w:basedOn w:val="a1"/>
    <w:link w:val="afff6"/>
    <w:uiPriority w:val="10"/>
    <w:semiHidden/>
    <w:unhideWhenUsed/>
    <w:qFormat/>
    <w:pPr>
      <w:spacing w:after="0" w:line="240" w:lineRule="auto"/>
      <w:contextualSpacing/>
    </w:pPr>
    <w:rPr>
      <w:rFonts w:ascii="Arial" w:eastAsiaTheme="majorEastAsia" w:hAnsi="Arial" w:cs="Arial"/>
      <w:spacing w:val="-10"/>
      <w:kern w:val="28"/>
      <w:sz w:val="56"/>
      <w:szCs w:val="56"/>
    </w:rPr>
  </w:style>
  <w:style w:type="paragraph" w:styleId="afff7">
    <w:name w:val="annotation subject"/>
    <w:basedOn w:val="af2"/>
    <w:next w:val="af2"/>
    <w:link w:val="afff8"/>
    <w:uiPriority w:val="99"/>
    <w:semiHidden/>
    <w:unhideWhenUsed/>
    <w:qFormat/>
    <w:rPr>
      <w:b/>
      <w:bCs/>
    </w:rPr>
  </w:style>
  <w:style w:type="paragraph" w:styleId="afff9">
    <w:name w:val="Body Text First Indent"/>
    <w:basedOn w:val="af8"/>
    <w:link w:val="afffa"/>
    <w:uiPriority w:val="99"/>
    <w:semiHidden/>
    <w:unhideWhenUsed/>
    <w:qFormat/>
    <w:pPr>
      <w:spacing w:after="200"/>
      <w:ind w:firstLine="360"/>
    </w:pPr>
  </w:style>
  <w:style w:type="paragraph" w:styleId="29">
    <w:name w:val="Body Text First Indent 2"/>
    <w:basedOn w:val="afa"/>
    <w:link w:val="2a"/>
    <w:uiPriority w:val="99"/>
    <w:semiHidden/>
    <w:unhideWhenUsed/>
    <w:qFormat/>
    <w:pPr>
      <w:spacing w:after="200"/>
      <w:ind w:firstLine="360"/>
    </w:pPr>
  </w:style>
  <w:style w:type="table" w:styleId="afffb">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Theme"/>
    <w:basedOn w:val="a3"/>
    <w:uiPriority w:val="99"/>
    <w:semiHidden/>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3"/>
    <w:uiPriority w:val="99"/>
    <w:semiHidden/>
    <w:unhideWhenUsed/>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b">
    <w:name w:val="Table Colorful 2"/>
    <w:basedOn w:val="a3"/>
    <w:uiPriority w:val="99"/>
    <w:semiHidden/>
    <w:unhideWhenUsed/>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3"/>
    <w:uiPriority w:val="99"/>
    <w:semiHidden/>
    <w:unhideWhenUsed/>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d">
    <w:name w:val="Table Elegant"/>
    <w:basedOn w:val="a3"/>
    <w:uiPriority w:val="99"/>
    <w:semiHidden/>
    <w:unhideWhenUsed/>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uiPriority w:val="99"/>
    <w:semiHidden/>
    <w:unhideWhenUsed/>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c">
    <w:name w:val="Table Classic 2"/>
    <w:basedOn w:val="a3"/>
    <w:uiPriority w:val="99"/>
    <w:semiHidden/>
    <w:unhideWhenUsed/>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3"/>
    <w:uiPriority w:val="99"/>
    <w:semiHidden/>
    <w:unhideWhenUsed/>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uiPriority w:val="99"/>
    <w:semiHidden/>
    <w:unhideWhenUsed/>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Simple 1"/>
    <w:basedOn w:val="a3"/>
    <w:uiPriority w:val="99"/>
    <w:semiHidden/>
    <w:unhideWhenUsed/>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d">
    <w:name w:val="Table Simple 2"/>
    <w:basedOn w:val="a3"/>
    <w:uiPriority w:val="99"/>
    <w:semiHidden/>
    <w:unhideWhenUsed/>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3"/>
    <w:uiPriority w:val="99"/>
    <w:semiHidden/>
    <w:unhideWhenUsed/>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4">
    <w:name w:val="Table Subtle 1"/>
    <w:basedOn w:val="a3"/>
    <w:uiPriority w:val="99"/>
    <w:semiHidden/>
    <w:unhideWhenUsed/>
    <w:qFormat/>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Subtle 2"/>
    <w:basedOn w:val="a3"/>
    <w:uiPriority w:val="99"/>
    <w:semiHidden/>
    <w:unhideWhenUsed/>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5">
    <w:name w:val="Table 3D effects 1"/>
    <w:basedOn w:val="a3"/>
    <w:uiPriority w:val="99"/>
    <w:semiHidden/>
    <w:unhideWhenUsed/>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
    <w:name w:val="Table 3D effects 2"/>
    <w:basedOn w:val="a3"/>
    <w:uiPriority w:val="99"/>
    <w:semiHidden/>
    <w:unhideWhenUsed/>
    <w:qFormat/>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3"/>
    <w:uiPriority w:val="99"/>
    <w:semiHidden/>
    <w:unhideWhenUsed/>
    <w:qFormat/>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3"/>
    <w:uiPriority w:val="99"/>
    <w:semiHidden/>
    <w:unhideWhenUsed/>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0">
    <w:name w:val="Table List 2"/>
    <w:basedOn w:val="a3"/>
    <w:uiPriority w:val="99"/>
    <w:semiHidden/>
    <w:unhideWhenUsed/>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3"/>
    <w:uiPriority w:val="99"/>
    <w:semiHidden/>
    <w:unhideWhenUsed/>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3"/>
    <w:uiPriority w:val="99"/>
    <w:semiHidden/>
    <w:unhideWhenUsed/>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3"/>
    <w:uiPriority w:val="99"/>
    <w:semiHidden/>
    <w:unhideWhenUsed/>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3"/>
    <w:uiPriority w:val="99"/>
    <w:semiHidden/>
    <w:unhideWhenUsed/>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uiPriority w:val="99"/>
    <w:semiHidden/>
    <w:unhideWhenUsed/>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uiPriority w:val="99"/>
    <w:semiHidden/>
    <w:unhideWhenUsed/>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e">
    <w:name w:val="Table Contemporary"/>
    <w:basedOn w:val="a3"/>
    <w:uiPriority w:val="99"/>
    <w:semiHidden/>
    <w:unhideWhenUsed/>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3"/>
    <w:uiPriority w:val="99"/>
    <w:semiHidden/>
    <w:unhideWhenUsed/>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Columns 2"/>
    <w:basedOn w:val="a3"/>
    <w:uiPriority w:val="99"/>
    <w:semiHidden/>
    <w:unhideWhenUsed/>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3"/>
    <w:uiPriority w:val="99"/>
    <w:semiHidden/>
    <w:unhideWhenUsed/>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uiPriority w:val="99"/>
    <w:semiHidden/>
    <w:unhideWhenUsed/>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3"/>
    <w:uiPriority w:val="99"/>
    <w:semiHidden/>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2">
    <w:name w:val="Table Grid 2"/>
    <w:basedOn w:val="a3"/>
    <w:uiPriority w:val="99"/>
    <w:semiHidden/>
    <w:unhideWhenUsed/>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3"/>
    <w:uiPriority w:val="99"/>
    <w:semiHidden/>
    <w:unhideWhenUsed/>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3"/>
    <w:uiPriority w:val="99"/>
    <w:semiHidden/>
    <w:unhideWhenUsed/>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3"/>
    <w:uiPriority w:val="99"/>
    <w:semiHidden/>
    <w:unhideWhenUsed/>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3"/>
    <w:uiPriority w:val="99"/>
    <w:semiHidden/>
    <w:unhideWhenUsed/>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3"/>
    <w:uiPriority w:val="99"/>
    <w:semiHidden/>
    <w:unhideWhenUsed/>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3"/>
    <w:uiPriority w:val="99"/>
    <w:semiHidden/>
    <w:unhideWhenUsed/>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3"/>
    <w:uiPriority w:val="99"/>
    <w:semiHidden/>
    <w:unhideWhenUsed/>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3">
    <w:name w:val="Table Web 2"/>
    <w:basedOn w:val="a3"/>
    <w:uiPriority w:val="99"/>
    <w:semiHidden/>
    <w:unhideWhenUsed/>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3"/>
    <w:uiPriority w:val="99"/>
    <w:semiHidden/>
    <w:unhideWhenUsed/>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
    <w:name w:val="Table Professional"/>
    <w:basedOn w:val="a3"/>
    <w:uiPriority w:val="99"/>
    <w:semiHidden/>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0">
    <w:name w:val="Light Shading"/>
    <w:basedOn w:val="a3"/>
    <w:uiPriority w:val="60"/>
    <w:semiHidden/>
    <w:unhideWhenUsed/>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qFormat/>
    <w:rPr>
      <w:color w:val="21405B" w:themeColor="accent1" w:themeShade="BF"/>
    </w:rPr>
    <w:tblPr>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2">
    <w:name w:val="Light Shading Accent 2"/>
    <w:basedOn w:val="a3"/>
    <w:uiPriority w:val="60"/>
    <w:semiHidden/>
    <w:unhideWhenUsed/>
    <w:qFormat/>
    <w:rPr>
      <w:color w:val="005595" w:themeColor="accent2" w:themeShade="BF"/>
    </w:rPr>
    <w:tblPr>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3">
    <w:name w:val="Light Shading Accent 3"/>
    <w:basedOn w:val="a3"/>
    <w:uiPriority w:val="60"/>
    <w:semiHidden/>
    <w:unhideWhenUsed/>
    <w:qFormat/>
    <w:rPr>
      <w:color w:val="09153C" w:themeColor="accent3" w:themeShade="BF"/>
    </w:rPr>
    <w:tblPr>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4">
    <w:name w:val="Light Shading Accent 4"/>
    <w:basedOn w:val="a3"/>
    <w:uiPriority w:val="60"/>
    <w:semiHidden/>
    <w:unhideWhenUsed/>
    <w:qFormat/>
    <w:rPr>
      <w:color w:val="4C4C4C" w:themeColor="accent4" w:themeShade="BF"/>
    </w:rPr>
    <w:tblPr>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5">
    <w:name w:val="Light Shading Accent 5"/>
    <w:basedOn w:val="a3"/>
    <w:uiPriority w:val="60"/>
    <w:semiHidden/>
    <w:unhideWhenUsed/>
    <w:qFormat/>
    <w:rPr>
      <w:color w:val="2D587C" w:themeColor="accent5" w:themeShade="BF"/>
    </w:rPr>
    <w:tblPr>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6">
    <w:name w:val="Light Shading Accent 6"/>
    <w:basedOn w:val="a3"/>
    <w:uiPriority w:val="60"/>
    <w:semiHidden/>
    <w:unhideWhenUsed/>
    <w:qFormat/>
    <w:rPr>
      <w:color w:val="16328C" w:themeColor="accent6" w:themeShade="BF"/>
    </w:rPr>
    <w:tblPr>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table" w:styleId="affff1">
    <w:name w:val="Light List"/>
    <w:basedOn w:val="a3"/>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qFormat/>
    <w:tblPr>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20">
    <w:name w:val="Light List Accent 2"/>
    <w:basedOn w:val="a3"/>
    <w:uiPriority w:val="61"/>
    <w:semiHidden/>
    <w:unhideWhenUsed/>
    <w:qFormat/>
    <w:tblPr>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30">
    <w:name w:val="Light List Accent 3"/>
    <w:basedOn w:val="a3"/>
    <w:uiPriority w:val="61"/>
    <w:semiHidden/>
    <w:unhideWhenUsed/>
    <w:qFormat/>
    <w:tblPr>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40">
    <w:name w:val="Light List Accent 4"/>
    <w:basedOn w:val="a3"/>
    <w:uiPriority w:val="61"/>
    <w:semiHidden/>
    <w:unhideWhenUsed/>
    <w:qFormat/>
    <w:tblPr>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50">
    <w:name w:val="Light List Accent 5"/>
    <w:basedOn w:val="a3"/>
    <w:uiPriority w:val="61"/>
    <w:semiHidden/>
    <w:unhideWhenUsed/>
    <w:qFormat/>
    <w:tblPr>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60">
    <w:name w:val="Light List Accent 6"/>
    <w:basedOn w:val="a3"/>
    <w:uiPriority w:val="61"/>
    <w:semiHidden/>
    <w:unhideWhenUsed/>
    <w:qFormat/>
    <w:tblPr>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affff2">
    <w:name w:val="Light Grid"/>
    <w:basedOn w:val="a3"/>
    <w:uiPriority w:val="62"/>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3"/>
    <w:uiPriority w:val="62"/>
    <w:semiHidden/>
    <w:unhideWhenUsed/>
    <w:qFormat/>
    <w:tblPr>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auto"/>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auto"/>
        </w:tcBorders>
      </w:tcPr>
    </w:tblStylePr>
  </w:style>
  <w:style w:type="table" w:styleId="-21">
    <w:name w:val="Light Grid Accent 2"/>
    <w:basedOn w:val="a3"/>
    <w:uiPriority w:val="62"/>
    <w:semiHidden/>
    <w:unhideWhenUsed/>
    <w:qFormat/>
    <w:tblPr>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auto"/>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auto"/>
        </w:tcBorders>
      </w:tcPr>
    </w:tblStylePr>
  </w:style>
  <w:style w:type="table" w:styleId="-31">
    <w:name w:val="Light Grid Accent 3"/>
    <w:basedOn w:val="a3"/>
    <w:uiPriority w:val="62"/>
    <w:semiHidden/>
    <w:unhideWhenUsed/>
    <w:qFormat/>
    <w:tblPr>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auto"/>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auto"/>
        </w:tcBorders>
      </w:tcPr>
    </w:tblStylePr>
  </w:style>
  <w:style w:type="table" w:styleId="-41">
    <w:name w:val="Light Grid Accent 4"/>
    <w:basedOn w:val="a3"/>
    <w:uiPriority w:val="62"/>
    <w:semiHidden/>
    <w:unhideWhenUsed/>
    <w:qFormat/>
    <w:tblPr>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auto"/>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auto"/>
        </w:tcBorders>
      </w:tcPr>
    </w:tblStylePr>
  </w:style>
  <w:style w:type="table" w:styleId="-51">
    <w:name w:val="Light Grid Accent 5"/>
    <w:basedOn w:val="a3"/>
    <w:uiPriority w:val="62"/>
    <w:semiHidden/>
    <w:unhideWhenUsed/>
    <w:qFormat/>
    <w:tblPr>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auto"/>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auto"/>
        </w:tcBorders>
      </w:tcPr>
    </w:tblStylePr>
  </w:style>
  <w:style w:type="table" w:styleId="-61">
    <w:name w:val="Light Grid Accent 6"/>
    <w:basedOn w:val="a3"/>
    <w:uiPriority w:val="62"/>
    <w:semiHidden/>
    <w:unhideWhenUsed/>
    <w:qFormat/>
    <w:tblPr>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auto"/>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auto"/>
        </w:tcBorders>
      </w:tcPr>
    </w:tblStylePr>
  </w:style>
  <w:style w:type="table" w:styleId="1a">
    <w:name w:val="Medium Shading 1"/>
    <w:basedOn w:val="a3"/>
    <w:uiPriority w:val="63"/>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qFormat/>
    <w:tblPr>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qFormat/>
    <w:tblPr>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qFormat/>
    <w:tblPr>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qFormat/>
    <w:tblPr>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qFormat/>
    <w:tblPr>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qFormat/>
    <w:tblPr>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2f4">
    <w:name w:val="Medium Shading 2"/>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b">
    <w:name w:val="Medium List 1"/>
    <w:basedOn w:val="a3"/>
    <w:uiPriority w:val="65"/>
    <w:semiHidden/>
    <w:unhideWhenUsed/>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qFormat/>
    <w:rPr>
      <w:color w:val="000000" w:themeColor="text1"/>
    </w:rPr>
    <w:tblPr>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1-20">
    <w:name w:val="Medium List 1 Accent 2"/>
    <w:basedOn w:val="a3"/>
    <w:uiPriority w:val="65"/>
    <w:semiHidden/>
    <w:unhideWhenUsed/>
    <w:rPr>
      <w:color w:val="000000" w:themeColor="text1"/>
    </w:rPr>
    <w:tblPr>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1-30">
    <w:name w:val="Medium List 1 Accent 3"/>
    <w:basedOn w:val="a3"/>
    <w:uiPriority w:val="65"/>
    <w:semiHidden/>
    <w:unhideWhenUsed/>
    <w:qFormat/>
    <w:rPr>
      <w:color w:val="000000" w:themeColor="text1"/>
    </w:rPr>
    <w:tblPr>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1-40">
    <w:name w:val="Medium List 1 Accent 4"/>
    <w:basedOn w:val="a3"/>
    <w:uiPriority w:val="65"/>
    <w:semiHidden/>
    <w:unhideWhenUsed/>
    <w:qFormat/>
    <w:rPr>
      <w:color w:val="000000" w:themeColor="text1"/>
    </w:rPr>
    <w:tblPr>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1-50">
    <w:name w:val="Medium List 1 Accent 5"/>
    <w:basedOn w:val="a3"/>
    <w:uiPriority w:val="65"/>
    <w:semiHidden/>
    <w:unhideWhenUsed/>
    <w:qFormat/>
    <w:rPr>
      <w:color w:val="000000" w:themeColor="text1"/>
    </w:rPr>
    <w:tblPr>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1-60">
    <w:name w:val="Medium List 1 Accent 6"/>
    <w:basedOn w:val="a3"/>
    <w:uiPriority w:val="65"/>
    <w:semiHidden/>
    <w:unhideWhenUsed/>
    <w:qFormat/>
    <w:rPr>
      <w:color w:val="000000" w:themeColor="text1"/>
    </w:rPr>
    <w:tblPr>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2f5">
    <w:name w:val="Medium List 2"/>
    <w:basedOn w:val="a3"/>
    <w:uiPriority w:val="66"/>
    <w:semiHidden/>
    <w:unhideWhenUsed/>
    <w:qFormat/>
    <w:rPr>
      <w:rFonts w:ascii="Arial" w:eastAsiaTheme="majorEastAsia" w:hAnsi="Arial" w:cs="Arial"/>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qFormat/>
    <w:rPr>
      <w:rFonts w:ascii="Arial" w:eastAsiaTheme="majorEastAsia" w:hAnsi="Arial" w:cs="Arial"/>
      <w:color w:val="000000" w:themeColor="text1"/>
    </w:rPr>
    <w:tblPr>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qFormat/>
    <w:rPr>
      <w:rFonts w:ascii="Arial" w:eastAsiaTheme="majorEastAsia" w:hAnsi="Arial" w:cs="Arial"/>
      <w:color w:val="000000" w:themeColor="text1"/>
    </w:rPr>
    <w:tblPr>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qFormat/>
    <w:rPr>
      <w:rFonts w:ascii="Arial" w:eastAsiaTheme="majorEastAsia" w:hAnsi="Arial" w:cs="Arial"/>
      <w:color w:val="000000" w:themeColor="text1"/>
    </w:rPr>
    <w:tblPr>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qFormat/>
    <w:rPr>
      <w:rFonts w:ascii="Arial" w:eastAsiaTheme="majorEastAsia" w:hAnsi="Arial" w:cs="Arial"/>
      <w:color w:val="000000" w:themeColor="text1"/>
    </w:rPr>
    <w:tblPr>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qFormat/>
    <w:rPr>
      <w:rFonts w:ascii="Arial" w:eastAsiaTheme="majorEastAsia" w:hAnsi="Arial" w:cs="Arial"/>
      <w:color w:val="000000" w:themeColor="text1"/>
    </w:rPr>
    <w:tblPr>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qFormat/>
    <w:rPr>
      <w:rFonts w:ascii="Arial" w:eastAsiaTheme="majorEastAsia" w:hAnsi="Arial" w:cs="Arial"/>
      <w:color w:val="000000" w:themeColor="text1"/>
    </w:rPr>
    <w:tblPr>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c">
    <w:name w:val="Medium Grid 1"/>
    <w:basedOn w:val="a3"/>
    <w:uiPriority w:val="67"/>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qFormat/>
    <w:tblPr>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1-21">
    <w:name w:val="Medium Grid 1 Accent 2"/>
    <w:basedOn w:val="a3"/>
    <w:uiPriority w:val="67"/>
    <w:semiHidden/>
    <w:unhideWhenUsed/>
    <w:qFormat/>
    <w:tblPr>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1-31">
    <w:name w:val="Medium Grid 1 Accent 3"/>
    <w:basedOn w:val="a3"/>
    <w:uiPriority w:val="67"/>
    <w:semiHidden/>
    <w:unhideWhenUsed/>
    <w:qFormat/>
    <w:tblPr>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1-41">
    <w:name w:val="Medium Grid 1 Accent 4"/>
    <w:basedOn w:val="a3"/>
    <w:uiPriority w:val="67"/>
    <w:semiHidden/>
    <w:unhideWhenUsed/>
    <w:qFormat/>
    <w:tblPr>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1-51">
    <w:name w:val="Medium Grid 1 Accent 5"/>
    <w:basedOn w:val="a3"/>
    <w:uiPriority w:val="67"/>
    <w:semiHidden/>
    <w:unhideWhenUsed/>
    <w:qFormat/>
    <w:tblPr>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1-61">
    <w:name w:val="Medium Grid 1 Accent 6"/>
    <w:basedOn w:val="a3"/>
    <w:uiPriority w:val="67"/>
    <w:semiHidden/>
    <w:unhideWhenUsed/>
    <w:qFormat/>
    <w:tblPr>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2f6">
    <w:name w:val="Medium Grid 2"/>
    <w:basedOn w:val="a3"/>
    <w:uiPriority w:val="68"/>
    <w:semiHidden/>
    <w:unhideWhenUsed/>
    <w:qFormat/>
    <w:rPr>
      <w:rFonts w:ascii="Arial" w:eastAsiaTheme="majorEastAsia" w:hAnsi="Arial" w:cs="Arial"/>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qFormat/>
    <w:rPr>
      <w:rFonts w:ascii="Arial" w:eastAsiaTheme="majorEastAsia" w:hAnsi="Arial" w:cs="Arial"/>
      <w:color w:val="000000" w:themeColor="text1"/>
    </w:rPr>
    <w:tblPr>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auto"/>
          <w:insideV w:val="single" w:sz="6" w:space="0" w:color="auto"/>
        </w:tcBorders>
        <w:shd w:val="clear" w:color="auto" w:fill="81ACD1"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qFormat/>
    <w:rPr>
      <w:rFonts w:ascii="Arial" w:eastAsiaTheme="majorEastAsia" w:hAnsi="Arial" w:cs="Arial"/>
      <w:color w:val="000000" w:themeColor="text1"/>
    </w:rPr>
    <w:tblPr>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auto"/>
          <w:insideV w:val="single" w:sz="6" w:space="0" w:color="auto"/>
        </w:tcBorders>
        <w:shd w:val="clear" w:color="auto" w:fill="64BCF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qFormat/>
    <w:rPr>
      <w:rFonts w:ascii="Arial" w:eastAsiaTheme="majorEastAsia" w:hAnsi="Arial" w:cs="Arial"/>
      <w:color w:val="000000" w:themeColor="text1"/>
    </w:rPr>
    <w:tblPr>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auto"/>
          <w:insideV w:val="single" w:sz="6" w:space="0" w:color="auto"/>
        </w:tcBorders>
        <w:shd w:val="clear" w:color="auto" w:fill="4C6FE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qFormat/>
    <w:rPr>
      <w:rFonts w:ascii="Arial" w:eastAsiaTheme="majorEastAsia" w:hAnsi="Arial" w:cs="Arial"/>
      <w:color w:val="000000" w:themeColor="text1"/>
    </w:rPr>
    <w:tblPr>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auto"/>
          <w:insideV w:val="single" w:sz="6" w:space="0" w:color="auto"/>
        </w:tcBorders>
        <w:shd w:val="clear" w:color="auto" w:fill="B2B2B2"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qFormat/>
    <w:rPr>
      <w:rFonts w:ascii="Arial" w:eastAsiaTheme="majorEastAsia" w:hAnsi="Arial" w:cs="Arial"/>
      <w:color w:val="000000" w:themeColor="text1"/>
    </w:rPr>
    <w:tblPr>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auto"/>
          <w:insideV w:val="single" w:sz="6" w:space="0" w:color="auto"/>
        </w:tcBorders>
        <w:shd w:val="clear" w:color="auto" w:fill="96BBD9"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qFormat/>
    <w:rPr>
      <w:rFonts w:ascii="Arial" w:eastAsiaTheme="majorEastAsia" w:hAnsi="Arial" w:cs="Arial"/>
      <w:color w:val="000000" w:themeColor="text1"/>
    </w:rPr>
    <w:tblPr>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auto"/>
          <w:insideV w:val="single" w:sz="6" w:space="0" w:color="auto"/>
        </w:tcBorders>
        <w:shd w:val="clear" w:color="auto" w:fill="819AEB" w:themeFill="accent6" w:themeFillTint="7F"/>
      </w:tcPr>
    </w:tblStylePr>
    <w:tblStylePr w:type="nwCell">
      <w:tblPr/>
      <w:tcPr>
        <w:shd w:val="clear" w:color="auto" w:fill="FFFFFF" w:themeFill="background1"/>
      </w:tcPr>
    </w:tblStylePr>
  </w:style>
  <w:style w:type="table" w:styleId="3f1">
    <w:name w:val="Medium Grid 3"/>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1ACD1" w:themeFill="accent1" w:themeFillTint="7F"/>
      </w:tcPr>
    </w:tblStylePr>
  </w:style>
  <w:style w:type="table" w:styleId="3-2">
    <w:name w:val="Medium Grid 3 Accent 2"/>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64BCFF" w:themeFill="accent2" w:themeFillTint="7F"/>
      </w:tcPr>
    </w:tblStylePr>
  </w:style>
  <w:style w:type="table" w:styleId="3-3">
    <w:name w:val="Medium Grid 3 Accent 3"/>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4C6FE2" w:themeFill="accent3" w:themeFillTint="7F"/>
      </w:tcPr>
    </w:tblStylePr>
  </w:style>
  <w:style w:type="table" w:styleId="3-4">
    <w:name w:val="Medium Grid 3 Accent 4"/>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2B2B2" w:themeFill="accent4" w:themeFillTint="7F"/>
      </w:tcPr>
    </w:tblStylePr>
  </w:style>
  <w:style w:type="table" w:styleId="3-5">
    <w:name w:val="Medium Grid 3 Accent 5"/>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96BBD9" w:themeFill="accent5" w:themeFillTint="7F"/>
      </w:tcPr>
    </w:tblStylePr>
  </w:style>
  <w:style w:type="table" w:styleId="3-6">
    <w:name w:val="Medium Grid 3 Accent 6"/>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19AEB" w:themeFill="accent6" w:themeFillTint="7F"/>
      </w:tcPr>
    </w:tblStylePr>
  </w:style>
  <w:style w:type="table" w:styleId="affff3">
    <w:name w:val="Dark List"/>
    <w:basedOn w:val="a3"/>
    <w:uiPriority w:val="70"/>
    <w:semiHidden/>
    <w:unhideWhenUsed/>
    <w:qFormat/>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qFormat/>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22">
    <w:name w:val="Dark List Accent 2"/>
    <w:basedOn w:val="a3"/>
    <w:uiPriority w:val="70"/>
    <w:semiHidden/>
    <w:unhideWhenUsed/>
    <w:qFormat/>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32">
    <w:name w:val="Dark List Accent 3"/>
    <w:basedOn w:val="a3"/>
    <w:uiPriority w:val="70"/>
    <w:semiHidden/>
    <w:unhideWhenUsed/>
    <w:qFormat/>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42">
    <w:name w:val="Dark List Accent 4"/>
    <w:basedOn w:val="a3"/>
    <w:uiPriority w:val="70"/>
    <w:semiHidden/>
    <w:unhideWhenUsed/>
    <w:qFormat/>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52">
    <w:name w:val="Dark List Accent 5"/>
    <w:basedOn w:val="a3"/>
    <w:uiPriority w:val="70"/>
    <w:semiHidden/>
    <w:unhideWhenUsed/>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62">
    <w:name w:val="Dark List Accent 6"/>
    <w:basedOn w:val="a3"/>
    <w:uiPriority w:val="70"/>
    <w:semiHidden/>
    <w:unhideWhenUsed/>
    <w:qFormat/>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table" w:styleId="affff4">
    <w:name w:val="Colorful Shading"/>
    <w:basedOn w:val="a3"/>
    <w:uiPriority w:val="71"/>
    <w:semiHidden/>
    <w:unhideWhenUsed/>
    <w:qFormat/>
    <w:rPr>
      <w:color w:val="000000" w:themeColor="text1"/>
    </w:rPr>
    <w:tblPr>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semiHidden/>
    <w:unhideWhenUsed/>
    <w:qFormat/>
    <w:rPr>
      <w:color w:val="000000" w:themeColor="text1"/>
    </w:rPr>
    <w:tblPr>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semiHidden/>
    <w:unhideWhenUsed/>
    <w:qFormat/>
    <w:rPr>
      <w:color w:val="000000" w:themeColor="text1"/>
    </w:rPr>
    <w:tblPr>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semiHidden/>
    <w:unhideWhenUsed/>
    <w:qFormat/>
    <w:rPr>
      <w:color w:val="000000" w:themeColor="text1"/>
    </w:rPr>
    <w:tblPr>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43">
    <w:name w:val="Colorful Shading Accent 4"/>
    <w:basedOn w:val="a3"/>
    <w:uiPriority w:val="71"/>
    <w:semiHidden/>
    <w:unhideWhenUsed/>
    <w:qFormat/>
    <w:rPr>
      <w:color w:val="000000" w:themeColor="text1"/>
    </w:rPr>
    <w:tblPr>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semiHidden/>
    <w:unhideWhenUsed/>
    <w:qFormat/>
    <w:rPr>
      <w:color w:val="000000" w:themeColor="text1"/>
    </w:rPr>
    <w:tblPr>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semiHidden/>
    <w:unhideWhenUsed/>
    <w:qFormat/>
    <w:rPr>
      <w:color w:val="000000" w:themeColor="text1"/>
    </w:rPr>
    <w:tblPr>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affff5">
    <w:name w:val="Colorful List"/>
    <w:basedOn w:val="a3"/>
    <w:uiPriority w:val="72"/>
    <w:semiHidden/>
    <w:unhideWhenUsed/>
    <w:qFormat/>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semiHidden/>
    <w:unhideWhenUsed/>
    <w:qFormat/>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24">
    <w:name w:val="Colorful List Accent 2"/>
    <w:basedOn w:val="a3"/>
    <w:uiPriority w:val="72"/>
    <w:semiHidden/>
    <w:unhideWhenUsed/>
    <w:qFormat/>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34">
    <w:name w:val="Colorful List Accent 3"/>
    <w:basedOn w:val="a3"/>
    <w:uiPriority w:val="72"/>
    <w:semiHidden/>
    <w:unhideWhenUsed/>
    <w:qFormat/>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44">
    <w:name w:val="Colorful List Accent 4"/>
    <w:basedOn w:val="a3"/>
    <w:uiPriority w:val="72"/>
    <w:semiHidden/>
    <w:unhideWhenUsed/>
    <w:qFormat/>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54">
    <w:name w:val="Colorful List Accent 5"/>
    <w:basedOn w:val="a3"/>
    <w:uiPriority w:val="72"/>
    <w:semiHidden/>
    <w:unhideWhenUsed/>
    <w:qFormat/>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64">
    <w:name w:val="Colorful List Accent 6"/>
    <w:basedOn w:val="a3"/>
    <w:uiPriority w:val="72"/>
    <w:semiHidden/>
    <w:unhideWhenUsed/>
    <w:qFormat/>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affff6">
    <w:name w:val="Colorful Grid"/>
    <w:basedOn w:val="a3"/>
    <w:uiPriority w:val="73"/>
    <w:semiHidden/>
    <w:unhideWhenUsed/>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semiHidden/>
    <w:unhideWhenUsed/>
    <w:qFormat/>
    <w:rPr>
      <w:color w:val="000000" w:themeColor="text1"/>
    </w:rPr>
    <w:tblPr>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25">
    <w:name w:val="Colorful Grid Accent 2"/>
    <w:basedOn w:val="a3"/>
    <w:uiPriority w:val="73"/>
    <w:semiHidden/>
    <w:unhideWhenUsed/>
    <w:qFormat/>
    <w:rPr>
      <w:color w:val="000000" w:themeColor="text1"/>
    </w:rPr>
    <w:tblPr>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35">
    <w:name w:val="Colorful Grid Accent 3"/>
    <w:basedOn w:val="a3"/>
    <w:uiPriority w:val="73"/>
    <w:semiHidden/>
    <w:unhideWhenUsed/>
    <w:qFormat/>
    <w:rPr>
      <w:color w:val="000000" w:themeColor="text1"/>
    </w:rPr>
    <w:tblPr>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45">
    <w:name w:val="Colorful Grid Accent 4"/>
    <w:basedOn w:val="a3"/>
    <w:uiPriority w:val="73"/>
    <w:semiHidden/>
    <w:unhideWhenUsed/>
    <w:qFormat/>
    <w:rPr>
      <w:color w:val="000000" w:themeColor="text1"/>
    </w:rPr>
    <w:tblPr>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55">
    <w:name w:val="Colorful Grid Accent 5"/>
    <w:basedOn w:val="a3"/>
    <w:uiPriority w:val="73"/>
    <w:semiHidden/>
    <w:unhideWhenUsed/>
    <w:qFormat/>
    <w:rPr>
      <w:color w:val="000000" w:themeColor="text1"/>
    </w:rPr>
    <w:tblPr>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65">
    <w:name w:val="Colorful Grid Accent 6"/>
    <w:basedOn w:val="a3"/>
    <w:uiPriority w:val="73"/>
    <w:semiHidden/>
    <w:unhideWhenUsed/>
    <w:qFormat/>
    <w:rPr>
      <w:color w:val="000000" w:themeColor="text1"/>
    </w:rPr>
    <w:tblPr>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character" w:styleId="affff7">
    <w:name w:val="Strong"/>
    <w:basedOn w:val="a2"/>
    <w:uiPriority w:val="22"/>
    <w:qFormat/>
    <w:rPr>
      <w:rFonts w:asciiTheme="minorHAnsi" w:hAnsiTheme="minorHAnsi" w:cs="Times New Roman"/>
      <w:b/>
      <w:bCs/>
    </w:rPr>
  </w:style>
  <w:style w:type="character" w:styleId="affff8">
    <w:name w:val="endnote reference"/>
    <w:basedOn w:val="a2"/>
    <w:uiPriority w:val="99"/>
    <w:semiHidden/>
    <w:unhideWhenUsed/>
    <w:qFormat/>
    <w:rPr>
      <w:rFonts w:ascii="Times New Roman" w:hAnsi="Times New Roman" w:cs="Times New Roman"/>
      <w:vertAlign w:val="superscript"/>
    </w:rPr>
  </w:style>
  <w:style w:type="character" w:styleId="affff9">
    <w:name w:val="page number"/>
    <w:basedOn w:val="a2"/>
    <w:uiPriority w:val="99"/>
    <w:semiHidden/>
    <w:unhideWhenUsed/>
    <w:qFormat/>
    <w:rPr>
      <w:rFonts w:ascii="Times New Roman" w:hAnsi="Times New Roman" w:cs="Times New Roman"/>
    </w:rPr>
  </w:style>
  <w:style w:type="character" w:styleId="affffa">
    <w:name w:val="FollowedHyperlink"/>
    <w:basedOn w:val="a2"/>
    <w:uiPriority w:val="99"/>
    <w:semiHidden/>
    <w:unhideWhenUsed/>
    <w:qFormat/>
    <w:rPr>
      <w:rFonts w:ascii="Times New Roman" w:hAnsi="Times New Roman" w:cs="Times New Roman"/>
      <w:color w:val="954F72" w:themeColor="followedHyperlink"/>
      <w:u w:val="single"/>
    </w:rPr>
  </w:style>
  <w:style w:type="character" w:styleId="affffb">
    <w:name w:val="Emphasis"/>
    <w:basedOn w:val="a2"/>
    <w:uiPriority w:val="15"/>
    <w:semiHidden/>
    <w:qFormat/>
    <w:rPr>
      <w:rFonts w:ascii="Times New Roman" w:hAnsi="Times New Roman" w:cs="Times New Roman"/>
      <w:iCs/>
      <w:color w:val="595959" w:themeColor="text1" w:themeTint="A6"/>
    </w:rPr>
  </w:style>
  <w:style w:type="character" w:styleId="affffc">
    <w:name w:val="line number"/>
    <w:basedOn w:val="a2"/>
    <w:uiPriority w:val="99"/>
    <w:semiHidden/>
    <w:unhideWhenUsed/>
    <w:qFormat/>
    <w:rPr>
      <w:rFonts w:ascii="Times New Roman" w:hAnsi="Times New Roman" w:cs="Times New Roman"/>
    </w:rPr>
  </w:style>
  <w:style w:type="character" w:styleId="HTML3">
    <w:name w:val="HTML Definition"/>
    <w:basedOn w:val="a2"/>
    <w:uiPriority w:val="99"/>
    <w:semiHidden/>
    <w:unhideWhenUsed/>
    <w:qFormat/>
    <w:rPr>
      <w:rFonts w:ascii="Times New Roman" w:hAnsi="Times New Roman" w:cs="Times New Roman"/>
      <w:i/>
      <w:iCs/>
    </w:rPr>
  </w:style>
  <w:style w:type="character" w:styleId="HTML4">
    <w:name w:val="HTML Typewriter"/>
    <w:basedOn w:val="a2"/>
    <w:uiPriority w:val="99"/>
    <w:semiHidden/>
    <w:unhideWhenUsed/>
    <w:qFormat/>
    <w:rPr>
      <w:rFonts w:ascii="Consolas" w:hAnsi="Consolas" w:cs="Times New Roman"/>
      <w:szCs w:val="20"/>
    </w:rPr>
  </w:style>
  <w:style w:type="character" w:styleId="HTML5">
    <w:name w:val="HTML Acronym"/>
    <w:basedOn w:val="a2"/>
    <w:uiPriority w:val="99"/>
    <w:semiHidden/>
    <w:unhideWhenUsed/>
    <w:qFormat/>
    <w:rPr>
      <w:rFonts w:ascii="Times New Roman" w:hAnsi="Times New Roman" w:cs="Times New Roman"/>
    </w:rPr>
  </w:style>
  <w:style w:type="character" w:styleId="HTML6">
    <w:name w:val="HTML Variable"/>
    <w:basedOn w:val="a2"/>
    <w:uiPriority w:val="99"/>
    <w:semiHidden/>
    <w:unhideWhenUsed/>
    <w:qFormat/>
    <w:rPr>
      <w:rFonts w:ascii="Times New Roman" w:hAnsi="Times New Roman" w:cs="Times New Roman"/>
      <w:i/>
      <w:iCs/>
    </w:rPr>
  </w:style>
  <w:style w:type="character" w:styleId="affffd">
    <w:name w:val="Hyperlink"/>
    <w:basedOn w:val="a2"/>
    <w:uiPriority w:val="99"/>
    <w:unhideWhenUsed/>
    <w:qFormat/>
    <w:rPr>
      <w:rFonts w:ascii="Times New Roman" w:hAnsi="Times New Roman" w:cs="Times New Roman"/>
      <w:color w:val="0563C1" w:themeColor="hyperlink"/>
      <w:u w:val="single"/>
    </w:rPr>
  </w:style>
  <w:style w:type="character" w:styleId="HTML7">
    <w:name w:val="HTML Code"/>
    <w:basedOn w:val="a2"/>
    <w:uiPriority w:val="99"/>
    <w:semiHidden/>
    <w:unhideWhenUsed/>
    <w:qFormat/>
    <w:rPr>
      <w:rFonts w:ascii="Consolas" w:hAnsi="Consolas" w:cs="Times New Roman"/>
      <w:szCs w:val="20"/>
    </w:rPr>
  </w:style>
  <w:style w:type="character" w:styleId="affffe">
    <w:name w:val="annotation reference"/>
    <w:basedOn w:val="a2"/>
    <w:uiPriority w:val="99"/>
    <w:semiHidden/>
    <w:unhideWhenUsed/>
    <w:qFormat/>
    <w:rPr>
      <w:rFonts w:ascii="Times New Roman" w:hAnsi="Times New Roman" w:cs="Times New Roman"/>
      <w:szCs w:val="16"/>
    </w:rPr>
  </w:style>
  <w:style w:type="character" w:styleId="HTML8">
    <w:name w:val="HTML Cite"/>
    <w:basedOn w:val="a2"/>
    <w:uiPriority w:val="99"/>
    <w:semiHidden/>
    <w:unhideWhenUsed/>
    <w:qFormat/>
    <w:rPr>
      <w:rFonts w:ascii="Times New Roman" w:hAnsi="Times New Roman" w:cs="Times New Roman"/>
      <w:i/>
      <w:iCs/>
    </w:rPr>
  </w:style>
  <w:style w:type="character" w:styleId="afffff">
    <w:name w:val="footnote reference"/>
    <w:basedOn w:val="a2"/>
    <w:uiPriority w:val="99"/>
    <w:semiHidden/>
    <w:unhideWhenUsed/>
    <w:qFormat/>
    <w:rPr>
      <w:rFonts w:ascii="Times New Roman" w:hAnsi="Times New Roman" w:cs="Times New Roman"/>
      <w:vertAlign w:val="superscript"/>
    </w:rPr>
  </w:style>
  <w:style w:type="character" w:styleId="HTML9">
    <w:name w:val="HTML Keyboard"/>
    <w:basedOn w:val="a2"/>
    <w:uiPriority w:val="99"/>
    <w:semiHidden/>
    <w:unhideWhenUsed/>
    <w:qFormat/>
    <w:rPr>
      <w:rFonts w:ascii="Consolas" w:hAnsi="Consolas" w:cs="Times New Roman"/>
      <w:szCs w:val="20"/>
    </w:rPr>
  </w:style>
  <w:style w:type="character" w:styleId="HTMLa">
    <w:name w:val="HTML Sample"/>
    <w:basedOn w:val="a2"/>
    <w:uiPriority w:val="99"/>
    <w:semiHidden/>
    <w:unhideWhenUsed/>
    <w:qFormat/>
    <w:rPr>
      <w:rFonts w:ascii="Consolas" w:hAnsi="Consolas" w:cs="Times New Roman"/>
      <w:sz w:val="24"/>
      <w:szCs w:val="24"/>
    </w:rPr>
  </w:style>
  <w:style w:type="character" w:styleId="afffff0">
    <w:name w:val="Placeholder Text"/>
    <w:basedOn w:val="a2"/>
    <w:uiPriority w:val="99"/>
    <w:semiHidden/>
    <w:rPr>
      <w:rFonts w:ascii="Times New Roman" w:hAnsi="Times New Roman" w:cs="Times New Roman"/>
      <w:color w:val="595959" w:themeColor="text1" w:themeTint="A6"/>
    </w:rPr>
  </w:style>
  <w:style w:type="table" w:customStyle="1" w:styleId="afffff1">
    <w:name w:val="会议纪要表格"/>
    <w:basedOn w:val="a3"/>
    <w:uiPriority w:val="99"/>
    <w:qFormat/>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character" w:customStyle="1" w:styleId="aff3">
    <w:name w:val="批注框文本 字符"/>
    <w:basedOn w:val="a2"/>
    <w:link w:val="aff2"/>
    <w:uiPriority w:val="99"/>
    <w:semiHidden/>
    <w:rPr>
      <w:rFonts w:ascii="Tahoma" w:hAnsi="Tahoma" w:cs="Tahoma"/>
      <w:sz w:val="22"/>
      <w:szCs w:val="16"/>
    </w:rPr>
  </w:style>
  <w:style w:type="character" w:customStyle="1" w:styleId="42">
    <w:name w:val="标题 4 字符"/>
    <w:basedOn w:val="a2"/>
    <w:link w:val="41"/>
    <w:uiPriority w:val="9"/>
    <w:semiHidden/>
    <w:qFormat/>
    <w:rPr>
      <w:rFonts w:ascii="Arial" w:eastAsiaTheme="majorEastAsia" w:hAnsi="Arial" w:cs="Arial"/>
      <w:i/>
      <w:iCs/>
      <w:color w:val="21405B" w:themeColor="accent1" w:themeShade="BF"/>
    </w:rPr>
  </w:style>
  <w:style w:type="character" w:customStyle="1" w:styleId="52">
    <w:name w:val="标题 5 字符"/>
    <w:basedOn w:val="a2"/>
    <w:link w:val="51"/>
    <w:uiPriority w:val="9"/>
    <w:semiHidden/>
    <w:qFormat/>
    <w:rPr>
      <w:rFonts w:ascii="Arial" w:eastAsiaTheme="majorEastAsia" w:hAnsi="Arial" w:cs="Arial"/>
      <w:color w:val="21405B" w:themeColor="accent1" w:themeShade="BF"/>
    </w:rPr>
  </w:style>
  <w:style w:type="character" w:customStyle="1" w:styleId="60">
    <w:name w:val="标题 6 字符"/>
    <w:basedOn w:val="a2"/>
    <w:link w:val="6"/>
    <w:uiPriority w:val="9"/>
    <w:semiHidden/>
    <w:qFormat/>
    <w:rPr>
      <w:rFonts w:ascii="Arial" w:eastAsiaTheme="majorEastAsia" w:hAnsi="Arial" w:cs="Arial"/>
      <w:color w:val="162A3C" w:themeColor="accent1" w:themeShade="80"/>
    </w:rPr>
  </w:style>
  <w:style w:type="character" w:customStyle="1" w:styleId="70">
    <w:name w:val="标题 7 字符"/>
    <w:basedOn w:val="a2"/>
    <w:link w:val="7"/>
    <w:uiPriority w:val="9"/>
    <w:semiHidden/>
    <w:qFormat/>
    <w:rPr>
      <w:rFonts w:ascii="Arial" w:eastAsiaTheme="majorEastAsia" w:hAnsi="Arial" w:cs="Arial"/>
      <w:i/>
      <w:iCs/>
      <w:color w:val="162A3C" w:themeColor="accent1" w:themeShade="80"/>
    </w:rPr>
  </w:style>
  <w:style w:type="character" w:customStyle="1" w:styleId="80">
    <w:name w:val="标题 8 字符"/>
    <w:basedOn w:val="a2"/>
    <w:link w:val="8"/>
    <w:uiPriority w:val="9"/>
    <w:semiHidden/>
    <w:qFormat/>
    <w:rPr>
      <w:rFonts w:ascii="Arial" w:eastAsiaTheme="majorEastAsia" w:hAnsi="Arial" w:cs="Arial"/>
      <w:color w:val="262626" w:themeColor="text1" w:themeTint="D9"/>
      <w:sz w:val="22"/>
      <w:szCs w:val="21"/>
    </w:rPr>
  </w:style>
  <w:style w:type="character" w:customStyle="1" w:styleId="90">
    <w:name w:val="标题 9 字符"/>
    <w:basedOn w:val="a2"/>
    <w:link w:val="9"/>
    <w:uiPriority w:val="9"/>
    <w:semiHidden/>
    <w:rPr>
      <w:rFonts w:ascii="Arial" w:eastAsiaTheme="majorEastAsia" w:hAnsi="Arial" w:cs="Arial"/>
      <w:i/>
      <w:iCs/>
      <w:color w:val="262626" w:themeColor="text1" w:themeTint="D9"/>
      <w:sz w:val="22"/>
      <w:szCs w:val="21"/>
    </w:rPr>
  </w:style>
  <w:style w:type="character" w:customStyle="1" w:styleId="afff6">
    <w:name w:val="标题 字符"/>
    <w:basedOn w:val="a2"/>
    <w:link w:val="afff5"/>
    <w:uiPriority w:val="10"/>
    <w:semiHidden/>
    <w:rPr>
      <w:rFonts w:ascii="Arial" w:eastAsiaTheme="majorEastAsia" w:hAnsi="Arial" w:cs="Arial"/>
      <w:spacing w:val="-10"/>
      <w:kern w:val="28"/>
      <w:sz w:val="56"/>
      <w:szCs w:val="56"/>
    </w:rPr>
  </w:style>
  <w:style w:type="character" w:customStyle="1" w:styleId="affd">
    <w:name w:val="副标题 字符"/>
    <w:basedOn w:val="a2"/>
    <w:link w:val="affc"/>
    <w:uiPriority w:val="11"/>
    <w:semiHidden/>
    <w:qFormat/>
    <w:rPr>
      <w:rFonts w:ascii="Times New Roman" w:eastAsiaTheme="minorEastAsia" w:hAnsi="Times New Roman" w:cs="Times New Roman"/>
      <w:color w:val="595959" w:themeColor="text1" w:themeTint="A6"/>
      <w:spacing w:val="15"/>
      <w:sz w:val="22"/>
      <w:szCs w:val="22"/>
    </w:rPr>
  </w:style>
  <w:style w:type="character" w:customStyle="1" w:styleId="1d">
    <w:name w:val="不明显强调1"/>
    <w:basedOn w:val="a2"/>
    <w:uiPriority w:val="19"/>
    <w:semiHidden/>
    <w:unhideWhenUsed/>
    <w:qFormat/>
    <w:rPr>
      <w:rFonts w:ascii="Times New Roman" w:hAnsi="Times New Roman" w:cs="Times New Roman"/>
      <w:i/>
      <w:iCs/>
      <w:color w:val="404040" w:themeColor="text1" w:themeTint="BF"/>
    </w:rPr>
  </w:style>
  <w:style w:type="character" w:customStyle="1" w:styleId="1e">
    <w:name w:val="明显强调1"/>
    <w:basedOn w:val="a2"/>
    <w:uiPriority w:val="21"/>
    <w:semiHidden/>
    <w:unhideWhenUsed/>
    <w:qFormat/>
    <w:rPr>
      <w:rFonts w:ascii="Times New Roman" w:hAnsi="Times New Roman" w:cs="Times New Roman"/>
      <w:i/>
      <w:iCs/>
      <w:color w:val="21405B" w:themeColor="accent1" w:themeShade="BF"/>
    </w:rPr>
  </w:style>
  <w:style w:type="paragraph" w:styleId="afffff2">
    <w:name w:val="Quote"/>
    <w:basedOn w:val="a1"/>
    <w:link w:val="afffff3"/>
    <w:uiPriority w:val="29"/>
    <w:semiHidden/>
    <w:unhideWhenUsed/>
    <w:qFormat/>
    <w:pPr>
      <w:spacing w:before="200" w:after="160"/>
      <w:jc w:val="center"/>
    </w:pPr>
    <w:rPr>
      <w:i/>
      <w:iCs/>
      <w:color w:val="404040" w:themeColor="text1" w:themeTint="BF"/>
    </w:rPr>
  </w:style>
  <w:style w:type="character" w:customStyle="1" w:styleId="afffff3">
    <w:name w:val="引用 字符"/>
    <w:basedOn w:val="a2"/>
    <w:link w:val="afffff2"/>
    <w:uiPriority w:val="29"/>
    <w:semiHidden/>
    <w:qFormat/>
    <w:rPr>
      <w:rFonts w:ascii="Times New Roman" w:hAnsi="Times New Roman" w:cs="Times New Roman"/>
      <w:i/>
      <w:iCs/>
      <w:color w:val="404040" w:themeColor="text1" w:themeTint="BF"/>
    </w:rPr>
  </w:style>
  <w:style w:type="paragraph" w:styleId="afffff4">
    <w:name w:val="Intense Quote"/>
    <w:basedOn w:val="a1"/>
    <w:next w:val="a1"/>
    <w:link w:val="afffff5"/>
    <w:uiPriority w:val="30"/>
    <w:semiHidden/>
    <w:unhideWhenUsed/>
    <w:qFormat/>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afffff5">
    <w:name w:val="明显引用 字符"/>
    <w:basedOn w:val="a2"/>
    <w:link w:val="afffff4"/>
    <w:uiPriority w:val="30"/>
    <w:semiHidden/>
    <w:qFormat/>
    <w:rPr>
      <w:rFonts w:ascii="Times New Roman" w:hAnsi="Times New Roman" w:cs="Times New Roman"/>
      <w:i/>
      <w:iCs/>
      <w:color w:val="21405B" w:themeColor="accent1" w:themeShade="BF"/>
    </w:rPr>
  </w:style>
  <w:style w:type="character" w:customStyle="1" w:styleId="1f">
    <w:name w:val="不明显参考1"/>
    <w:basedOn w:val="a2"/>
    <w:uiPriority w:val="31"/>
    <w:semiHidden/>
    <w:unhideWhenUsed/>
    <w:qFormat/>
    <w:rPr>
      <w:rFonts w:ascii="Times New Roman" w:hAnsi="Times New Roman" w:cs="Times New Roman"/>
      <w:smallCaps/>
      <w:color w:val="595959" w:themeColor="text1" w:themeTint="A6"/>
    </w:rPr>
  </w:style>
  <w:style w:type="character" w:customStyle="1" w:styleId="1f0">
    <w:name w:val="明显参考1"/>
    <w:basedOn w:val="a2"/>
    <w:uiPriority w:val="32"/>
    <w:semiHidden/>
    <w:unhideWhenUsed/>
    <w:qFormat/>
    <w:rPr>
      <w:rFonts w:ascii="Times New Roman" w:hAnsi="Times New Roman" w:cs="Times New Roman"/>
      <w:b/>
      <w:bCs/>
      <w:smallCaps/>
      <w:color w:val="21405B" w:themeColor="accent1" w:themeShade="BF"/>
      <w:spacing w:val="0"/>
    </w:rPr>
  </w:style>
  <w:style w:type="character" w:customStyle="1" w:styleId="1f1">
    <w:name w:val="书籍标题1"/>
    <w:basedOn w:val="a2"/>
    <w:uiPriority w:val="33"/>
    <w:semiHidden/>
    <w:unhideWhenUsed/>
    <w:qFormat/>
    <w:rPr>
      <w:rFonts w:ascii="Times New Roman" w:hAnsi="Times New Roman" w:cs="Times New Roman"/>
      <w:b/>
      <w:bCs/>
      <w:i/>
      <w:iCs/>
      <w:spacing w:val="0"/>
    </w:rPr>
  </w:style>
  <w:style w:type="paragraph" w:styleId="afffff6">
    <w:name w:val="List Paragraph"/>
    <w:basedOn w:val="a1"/>
    <w:uiPriority w:val="34"/>
    <w:unhideWhenUsed/>
    <w:qFormat/>
    <w:pPr>
      <w:ind w:left="720"/>
      <w:contextualSpacing/>
    </w:pPr>
  </w:style>
  <w:style w:type="paragraph" w:customStyle="1" w:styleId="1f2">
    <w:name w:val="书目1"/>
    <w:basedOn w:val="a1"/>
    <w:next w:val="a1"/>
    <w:uiPriority w:val="37"/>
    <w:semiHidden/>
    <w:unhideWhenUsed/>
    <w:qFormat/>
  </w:style>
  <w:style w:type="paragraph" w:customStyle="1" w:styleId="TOC10">
    <w:name w:val="TOC 标题1"/>
    <w:basedOn w:val="1"/>
    <w:next w:val="1"/>
    <w:uiPriority w:val="39"/>
    <w:semiHidden/>
    <w:unhideWhenUsed/>
    <w:qFormat/>
    <w:pPr>
      <w:framePr w:wrap="around" w:vAnchor="text" w:hAnchor="text" w:y="1"/>
    </w:pPr>
    <w:rPr>
      <w:rFonts w:eastAsiaTheme="majorEastAsia"/>
      <w:bCs w:val="0"/>
    </w:rPr>
  </w:style>
  <w:style w:type="character" w:customStyle="1" w:styleId="af9">
    <w:name w:val="正文文本 字符"/>
    <w:basedOn w:val="a2"/>
    <w:link w:val="af8"/>
    <w:uiPriority w:val="99"/>
    <w:semiHidden/>
    <w:qFormat/>
    <w:rPr>
      <w:rFonts w:ascii="Times New Roman" w:hAnsi="Times New Roman" w:cs="Times New Roman"/>
    </w:rPr>
  </w:style>
  <w:style w:type="character" w:customStyle="1" w:styleId="26">
    <w:name w:val="正文文本 2 字符"/>
    <w:basedOn w:val="a2"/>
    <w:link w:val="25"/>
    <w:uiPriority w:val="99"/>
    <w:semiHidden/>
    <w:qFormat/>
    <w:rPr>
      <w:rFonts w:ascii="Times New Roman" w:hAnsi="Times New Roman" w:cs="Times New Roman"/>
    </w:rPr>
  </w:style>
  <w:style w:type="character" w:customStyle="1" w:styleId="34">
    <w:name w:val="正文文本 3 字符"/>
    <w:basedOn w:val="a2"/>
    <w:link w:val="33"/>
    <w:uiPriority w:val="99"/>
    <w:semiHidden/>
    <w:qFormat/>
    <w:rPr>
      <w:rFonts w:ascii="Times New Roman" w:hAnsi="Times New Roman" w:cs="Times New Roman"/>
      <w:sz w:val="22"/>
      <w:szCs w:val="16"/>
    </w:rPr>
  </w:style>
  <w:style w:type="character" w:customStyle="1" w:styleId="37">
    <w:name w:val="正文文本缩进 3 字符"/>
    <w:basedOn w:val="a2"/>
    <w:link w:val="36"/>
    <w:uiPriority w:val="99"/>
    <w:semiHidden/>
    <w:qFormat/>
    <w:rPr>
      <w:rFonts w:ascii="Times New Roman" w:hAnsi="Times New Roman" w:cs="Times New Roman"/>
      <w:sz w:val="22"/>
      <w:szCs w:val="16"/>
    </w:rPr>
  </w:style>
  <w:style w:type="character" w:customStyle="1" w:styleId="af3">
    <w:name w:val="批注文字 字符"/>
    <w:basedOn w:val="a2"/>
    <w:link w:val="af2"/>
    <w:uiPriority w:val="99"/>
    <w:semiHidden/>
    <w:qFormat/>
    <w:rPr>
      <w:rFonts w:ascii="Times New Roman" w:hAnsi="Times New Roman" w:cs="Times New Roman"/>
      <w:sz w:val="22"/>
      <w:szCs w:val="20"/>
    </w:rPr>
  </w:style>
  <w:style w:type="character" w:customStyle="1" w:styleId="afff8">
    <w:name w:val="批注主题 字符"/>
    <w:basedOn w:val="af3"/>
    <w:link w:val="afff7"/>
    <w:uiPriority w:val="99"/>
    <w:semiHidden/>
    <w:qFormat/>
    <w:rPr>
      <w:rFonts w:ascii="Times New Roman" w:hAnsi="Times New Roman" w:cs="Times New Roman"/>
      <w:b/>
      <w:bCs/>
      <w:sz w:val="22"/>
      <w:szCs w:val="20"/>
    </w:rPr>
  </w:style>
  <w:style w:type="character" w:customStyle="1" w:styleId="af0">
    <w:name w:val="文档结构图 字符"/>
    <w:basedOn w:val="a2"/>
    <w:link w:val="af"/>
    <w:uiPriority w:val="99"/>
    <w:semiHidden/>
    <w:qFormat/>
    <w:rPr>
      <w:rFonts w:ascii="Segoe UI" w:hAnsi="Segoe UI" w:cs="Segoe UI"/>
      <w:sz w:val="22"/>
      <w:szCs w:val="16"/>
    </w:rPr>
  </w:style>
  <w:style w:type="character" w:customStyle="1" w:styleId="aff1">
    <w:name w:val="尾注文本 字符"/>
    <w:basedOn w:val="a2"/>
    <w:link w:val="aff0"/>
    <w:uiPriority w:val="99"/>
    <w:semiHidden/>
    <w:qFormat/>
    <w:rPr>
      <w:rFonts w:ascii="Times New Roman" w:hAnsi="Times New Roman" w:cs="Times New Roman"/>
      <w:sz w:val="22"/>
      <w:szCs w:val="20"/>
    </w:rPr>
  </w:style>
  <w:style w:type="character" w:customStyle="1" w:styleId="aff5">
    <w:name w:val="页脚 字符"/>
    <w:basedOn w:val="a2"/>
    <w:link w:val="aff4"/>
    <w:uiPriority w:val="99"/>
    <w:qFormat/>
  </w:style>
  <w:style w:type="character" w:customStyle="1" w:styleId="afff0">
    <w:name w:val="脚注文本 字符"/>
    <w:basedOn w:val="a2"/>
    <w:link w:val="afff"/>
    <w:uiPriority w:val="99"/>
    <w:semiHidden/>
    <w:qFormat/>
    <w:rPr>
      <w:rFonts w:ascii="Times New Roman" w:hAnsi="Times New Roman" w:cs="Times New Roman"/>
      <w:sz w:val="22"/>
      <w:szCs w:val="20"/>
    </w:rPr>
  </w:style>
  <w:style w:type="character" w:customStyle="1" w:styleId="1f3">
    <w:name w:val="井号标签1"/>
    <w:basedOn w:val="a2"/>
    <w:uiPriority w:val="99"/>
    <w:semiHidden/>
    <w:unhideWhenUsed/>
    <w:qFormat/>
    <w:rPr>
      <w:rFonts w:ascii="Times New Roman" w:hAnsi="Times New Roman" w:cs="Times New Roman"/>
      <w:color w:val="2B579A"/>
      <w:shd w:val="clear" w:color="auto" w:fill="E6E6E6"/>
    </w:rPr>
  </w:style>
  <w:style w:type="character" w:customStyle="1" w:styleId="aff8">
    <w:name w:val="页眉 字符"/>
    <w:basedOn w:val="a2"/>
    <w:link w:val="aff7"/>
    <w:uiPriority w:val="99"/>
    <w:qFormat/>
    <w:rPr>
      <w:rFonts w:cs="Calibri"/>
      <w:color w:val="2C567A" w:themeColor="accent1"/>
      <w:sz w:val="18"/>
    </w:rPr>
  </w:style>
  <w:style w:type="character" w:customStyle="1" w:styleId="HTML0">
    <w:name w:val="HTML 地址 字符"/>
    <w:basedOn w:val="a2"/>
    <w:link w:val="HTML"/>
    <w:uiPriority w:val="99"/>
    <w:semiHidden/>
    <w:qFormat/>
    <w:rPr>
      <w:rFonts w:ascii="Times New Roman" w:hAnsi="Times New Roman" w:cs="Times New Roman"/>
      <w:i/>
      <w:iCs/>
    </w:rPr>
  </w:style>
  <w:style w:type="character" w:customStyle="1" w:styleId="HTML2">
    <w:name w:val="HTML 预设格式 字符"/>
    <w:basedOn w:val="a2"/>
    <w:link w:val="HTML1"/>
    <w:uiPriority w:val="99"/>
    <w:semiHidden/>
    <w:qFormat/>
    <w:rPr>
      <w:rFonts w:ascii="Consolas" w:hAnsi="Consolas" w:cs="Times New Roman"/>
      <w:sz w:val="22"/>
      <w:szCs w:val="20"/>
    </w:rPr>
  </w:style>
  <w:style w:type="character" w:customStyle="1" w:styleId="a6">
    <w:name w:val="宏文本 字符"/>
    <w:basedOn w:val="a2"/>
    <w:link w:val="a5"/>
    <w:uiPriority w:val="99"/>
    <w:semiHidden/>
    <w:qFormat/>
    <w:rPr>
      <w:rFonts w:ascii="Consolas" w:hAnsi="Consolas" w:cs="Times New Roman"/>
      <w:sz w:val="22"/>
      <w:szCs w:val="20"/>
    </w:rPr>
  </w:style>
  <w:style w:type="character" w:customStyle="1" w:styleId="afffff7">
    <w:name w:val="提及"/>
    <w:basedOn w:val="a2"/>
    <w:uiPriority w:val="99"/>
    <w:semiHidden/>
    <w:unhideWhenUsed/>
    <w:rPr>
      <w:rFonts w:ascii="Times New Roman" w:hAnsi="Times New Roman" w:cs="Times New Roman"/>
      <w:color w:val="2B579A"/>
      <w:shd w:val="clear" w:color="auto" w:fill="E6E6E6"/>
    </w:rPr>
  </w:style>
  <w:style w:type="character" w:customStyle="1" w:styleId="afff3">
    <w:name w:val="信息标题 字符"/>
    <w:basedOn w:val="a2"/>
    <w:link w:val="afff2"/>
    <w:uiPriority w:val="99"/>
    <w:semiHidden/>
    <w:qFormat/>
    <w:rPr>
      <w:rFonts w:ascii="Arial" w:eastAsiaTheme="majorEastAsia" w:hAnsi="Arial" w:cs="Arial"/>
      <w:shd w:val="pct20" w:color="auto" w:fill="auto"/>
    </w:rPr>
  </w:style>
  <w:style w:type="character" w:customStyle="1" w:styleId="a9">
    <w:name w:val="注释标题 字符"/>
    <w:basedOn w:val="a2"/>
    <w:link w:val="a8"/>
    <w:uiPriority w:val="99"/>
    <w:semiHidden/>
    <w:qFormat/>
    <w:rPr>
      <w:rFonts w:ascii="Times New Roman" w:hAnsi="Times New Roman" w:cs="Times New Roman"/>
    </w:rPr>
  </w:style>
  <w:style w:type="character" w:customStyle="1" w:styleId="aff">
    <w:name w:val="纯文本 字符"/>
    <w:basedOn w:val="a2"/>
    <w:link w:val="afe"/>
    <w:uiPriority w:val="99"/>
    <w:semiHidden/>
    <w:qFormat/>
    <w:rPr>
      <w:rFonts w:ascii="Consolas" w:hAnsi="Consolas" w:cs="Times New Roman"/>
      <w:sz w:val="22"/>
      <w:szCs w:val="21"/>
    </w:rPr>
  </w:style>
  <w:style w:type="character" w:customStyle="1" w:styleId="af5">
    <w:name w:val="称呼 字符"/>
    <w:basedOn w:val="a2"/>
    <w:link w:val="af4"/>
    <w:uiPriority w:val="99"/>
    <w:semiHidden/>
    <w:qFormat/>
    <w:rPr>
      <w:rFonts w:ascii="Times New Roman" w:hAnsi="Times New Roman" w:cs="Times New Roman"/>
    </w:rPr>
  </w:style>
  <w:style w:type="character" w:customStyle="1" w:styleId="affa">
    <w:name w:val="签名 字符"/>
    <w:basedOn w:val="a2"/>
    <w:link w:val="aff9"/>
    <w:uiPriority w:val="99"/>
    <w:semiHidden/>
    <w:qFormat/>
    <w:rPr>
      <w:rFonts w:ascii="Times New Roman" w:hAnsi="Times New Roman" w:cs="Times New Roman"/>
    </w:rPr>
  </w:style>
  <w:style w:type="character" w:customStyle="1" w:styleId="1f4">
    <w:name w:val="智能超链接1"/>
    <w:basedOn w:val="a2"/>
    <w:uiPriority w:val="99"/>
    <w:semiHidden/>
    <w:unhideWhenUsed/>
    <w:qFormat/>
    <w:rPr>
      <w:rFonts w:ascii="Times New Roman" w:hAnsi="Times New Roman" w:cs="Times New Roman"/>
      <w:u w:val="dotted"/>
    </w:rPr>
  </w:style>
  <w:style w:type="character" w:customStyle="1" w:styleId="1f5">
    <w:name w:val="未处理的提及1"/>
    <w:basedOn w:val="a2"/>
    <w:uiPriority w:val="99"/>
    <w:semiHidden/>
    <w:unhideWhenUsed/>
    <w:qFormat/>
    <w:rPr>
      <w:rFonts w:ascii="Times New Roman" w:hAnsi="Times New Roman" w:cs="Times New Roman"/>
      <w:color w:val="595959" w:themeColor="text1" w:themeTint="A6"/>
      <w:shd w:val="clear" w:color="auto" w:fill="E6E6E6"/>
    </w:rPr>
  </w:style>
  <w:style w:type="character" w:customStyle="1" w:styleId="afffa">
    <w:name w:val="正文文本首行缩进 字符"/>
    <w:basedOn w:val="af9"/>
    <w:link w:val="afff9"/>
    <w:uiPriority w:val="99"/>
    <w:semiHidden/>
    <w:qFormat/>
    <w:rPr>
      <w:rFonts w:ascii="Times New Roman" w:hAnsi="Times New Roman" w:cs="Times New Roman"/>
    </w:rPr>
  </w:style>
  <w:style w:type="character" w:customStyle="1" w:styleId="afb">
    <w:name w:val="正文文本缩进 字符"/>
    <w:basedOn w:val="a2"/>
    <w:link w:val="afa"/>
    <w:uiPriority w:val="99"/>
    <w:semiHidden/>
    <w:qFormat/>
    <w:rPr>
      <w:rFonts w:ascii="Times New Roman" w:hAnsi="Times New Roman" w:cs="Times New Roman"/>
    </w:rPr>
  </w:style>
  <w:style w:type="character" w:customStyle="1" w:styleId="2a">
    <w:name w:val="正文文本首行缩进 2 字符"/>
    <w:basedOn w:val="afb"/>
    <w:link w:val="29"/>
    <w:uiPriority w:val="99"/>
    <w:semiHidden/>
    <w:qFormat/>
    <w:rPr>
      <w:rFonts w:ascii="Times New Roman" w:hAnsi="Times New Roman" w:cs="Times New Roman"/>
    </w:rPr>
  </w:style>
  <w:style w:type="character" w:customStyle="1" w:styleId="24">
    <w:name w:val="正文文本缩进 2 字符"/>
    <w:basedOn w:val="a2"/>
    <w:link w:val="23"/>
    <w:uiPriority w:val="99"/>
    <w:semiHidden/>
    <w:qFormat/>
    <w:rPr>
      <w:rFonts w:ascii="Times New Roman" w:hAnsi="Times New Roman" w:cs="Times New Roman"/>
    </w:rPr>
  </w:style>
  <w:style w:type="character" w:customStyle="1" w:styleId="af7">
    <w:name w:val="结束语 字符"/>
    <w:basedOn w:val="a2"/>
    <w:link w:val="af6"/>
    <w:uiPriority w:val="99"/>
    <w:semiHidden/>
    <w:qFormat/>
    <w:rPr>
      <w:rFonts w:ascii="Times New Roman" w:hAnsi="Times New Roman" w:cs="Times New Roman"/>
    </w:rPr>
  </w:style>
  <w:style w:type="character" w:customStyle="1" w:styleId="ab">
    <w:name w:val="电子邮件签名 字符"/>
    <w:basedOn w:val="a2"/>
    <w:link w:val="aa"/>
    <w:uiPriority w:val="99"/>
    <w:semiHidden/>
    <w:qFormat/>
    <w:rPr>
      <w:rFonts w:ascii="Times New Roman" w:hAnsi="Times New Roman" w:cs="Times New Roman"/>
    </w:r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网格表 1 浅色 - 着色 11"/>
    <w:basedOn w:val="a3"/>
    <w:uiPriority w:val="46"/>
    <w:qFormat/>
    <w:tblPr>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customStyle="1" w:styleId="1-210">
    <w:name w:val="网格表 1 浅色 - 着色 21"/>
    <w:basedOn w:val="a3"/>
    <w:uiPriority w:val="46"/>
    <w:qFormat/>
    <w:tblPr>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customStyle="1" w:styleId="1-310">
    <w:name w:val="网格表 1 浅色 - 着色 31"/>
    <w:basedOn w:val="a3"/>
    <w:uiPriority w:val="46"/>
    <w:qFormat/>
    <w:tblPr>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customStyle="1" w:styleId="1-410">
    <w:name w:val="网格表 1 浅色 - 着色 41"/>
    <w:basedOn w:val="a3"/>
    <w:uiPriority w:val="46"/>
    <w:qFormat/>
    <w:tblPr>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customStyle="1" w:styleId="1-510">
    <w:name w:val="网格表 1 浅色 - 着色 51"/>
    <w:basedOn w:val="a3"/>
    <w:uiPriority w:val="46"/>
    <w:qFormat/>
    <w:tblPr>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customStyle="1" w:styleId="1-610">
    <w:name w:val="网格表 1 浅色 - 着色 61"/>
    <w:basedOn w:val="a3"/>
    <w:uiPriority w:val="46"/>
    <w:qFormat/>
    <w:tblPr>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customStyle="1" w:styleId="210">
    <w:name w:val="网格表 21"/>
    <w:basedOn w:val="a3"/>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网格表 2 - 着色 11"/>
    <w:basedOn w:val="a3"/>
    <w:uiPriority w:val="47"/>
    <w:qFormat/>
    <w:tblPr>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2-210">
    <w:name w:val="网格表 2 - 着色 21"/>
    <w:basedOn w:val="a3"/>
    <w:uiPriority w:val="47"/>
    <w:qFormat/>
    <w:tblPr>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2-310">
    <w:name w:val="网格表 2 - 着色 31"/>
    <w:basedOn w:val="a3"/>
    <w:uiPriority w:val="47"/>
    <w:qFormat/>
    <w:tblPr>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2-410">
    <w:name w:val="网格表 2 - 着色 41"/>
    <w:basedOn w:val="a3"/>
    <w:uiPriority w:val="47"/>
    <w:qFormat/>
    <w:tblPr>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2-510">
    <w:name w:val="网格表 2 - 着色 51"/>
    <w:basedOn w:val="a3"/>
    <w:uiPriority w:val="47"/>
    <w:qFormat/>
    <w:tblPr>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2-610">
    <w:name w:val="网格表 2 - 着色 61"/>
    <w:basedOn w:val="a3"/>
    <w:uiPriority w:val="47"/>
    <w:qFormat/>
    <w:tblPr>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310">
    <w:name w:val="网格表 31"/>
    <w:basedOn w:val="a3"/>
    <w:uiPriority w:val="48"/>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a3"/>
    <w:uiPriority w:val="48"/>
    <w:qFormat/>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3-21">
    <w:name w:val="网格表 3 - 着色 21"/>
    <w:basedOn w:val="a3"/>
    <w:uiPriority w:val="48"/>
    <w:qFormat/>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3-31">
    <w:name w:val="网格表 3 - 着色 31"/>
    <w:basedOn w:val="a3"/>
    <w:uiPriority w:val="48"/>
    <w:qFormat/>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3-41">
    <w:name w:val="网格表 3 - 着色 41"/>
    <w:basedOn w:val="a3"/>
    <w:uiPriority w:val="48"/>
    <w:qFormat/>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3-51">
    <w:name w:val="网格表 3 - 着色 51"/>
    <w:basedOn w:val="a3"/>
    <w:uiPriority w:val="48"/>
    <w:qFormat/>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3-61">
    <w:name w:val="网格表 3 - 着色 61"/>
    <w:basedOn w:val="a3"/>
    <w:uiPriority w:val="48"/>
    <w:qFormat/>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customStyle="1" w:styleId="410">
    <w:name w:val="网格表 41"/>
    <w:basedOn w:val="a3"/>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a3"/>
    <w:uiPriority w:val="49"/>
    <w:qFormat/>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4-21">
    <w:name w:val="网格表 4 - 着色 21"/>
    <w:basedOn w:val="a3"/>
    <w:uiPriority w:val="49"/>
    <w:qFormat/>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4-31">
    <w:name w:val="网格表 4 - 着色 31"/>
    <w:basedOn w:val="a3"/>
    <w:uiPriority w:val="49"/>
    <w:qFormat/>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4-41">
    <w:name w:val="网格表 4 - 着色 41"/>
    <w:basedOn w:val="a3"/>
    <w:uiPriority w:val="49"/>
    <w:qFormat/>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4-51">
    <w:name w:val="网格表 4 - 着色 51"/>
    <w:basedOn w:val="a3"/>
    <w:uiPriority w:val="49"/>
    <w:qFormat/>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4-61">
    <w:name w:val="网格表 4 - 着色 61"/>
    <w:basedOn w:val="a3"/>
    <w:uiPriority w:val="49"/>
    <w:qFormat/>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510">
    <w:name w:val="网格表 5 深色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customStyle="1" w:styleId="5-21">
    <w:name w:val="网格表 5 深色 - 着色 2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customStyle="1" w:styleId="5-31">
    <w:name w:val="网格表 5 深色 - 着色 3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customStyle="1" w:styleId="5-41">
    <w:name w:val="网格表 5 深色 - 着色 4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customStyle="1" w:styleId="5-51">
    <w:name w:val="网格表 5 深色 - 着色 5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customStyle="1" w:styleId="5-61">
    <w:name w:val="网格表 5 深色 - 着色 6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customStyle="1" w:styleId="610">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3"/>
    <w:uiPriority w:val="51"/>
    <w:qFormat/>
    <w:rPr>
      <w:color w:val="21405B" w:themeColor="accent1" w:themeShade="BF"/>
    </w:rPr>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6-21">
    <w:name w:val="网格表 6 彩色 - 着色 21"/>
    <w:basedOn w:val="a3"/>
    <w:uiPriority w:val="51"/>
    <w:qFormat/>
    <w:rPr>
      <w:color w:val="005595" w:themeColor="accent2" w:themeShade="BF"/>
    </w:rPr>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6-31">
    <w:name w:val="网格表 6 彩色 - 着色 31"/>
    <w:basedOn w:val="a3"/>
    <w:uiPriority w:val="51"/>
    <w:qFormat/>
    <w:rPr>
      <w:color w:val="09153C" w:themeColor="accent3" w:themeShade="BF"/>
    </w:rPr>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6-41">
    <w:name w:val="网格表 6 彩色 - 着色 41"/>
    <w:basedOn w:val="a3"/>
    <w:uiPriority w:val="51"/>
    <w:qFormat/>
    <w:rPr>
      <w:color w:val="4C4C4C" w:themeColor="accent4" w:themeShade="BF"/>
    </w:rPr>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6-51">
    <w:name w:val="网格表 6 彩色 - 着色 51"/>
    <w:basedOn w:val="a3"/>
    <w:uiPriority w:val="51"/>
    <w:qFormat/>
    <w:rPr>
      <w:color w:val="2D587C" w:themeColor="accent5" w:themeShade="BF"/>
    </w:rPr>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6-61">
    <w:name w:val="网格表 6 彩色 - 着色 61"/>
    <w:basedOn w:val="a3"/>
    <w:uiPriority w:val="51"/>
    <w:qFormat/>
    <w:rPr>
      <w:color w:val="16328C" w:themeColor="accent6" w:themeShade="BF"/>
    </w:rPr>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710">
    <w:name w:val="网格表 7 彩色1"/>
    <w:basedOn w:val="a3"/>
    <w:uiPriority w:val="52"/>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a3"/>
    <w:uiPriority w:val="52"/>
    <w:qFormat/>
    <w:rPr>
      <w:color w:val="21405B" w:themeColor="accent1" w:themeShade="BF"/>
    </w:rPr>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7-21">
    <w:name w:val="网格表 7 彩色 - 着色 21"/>
    <w:basedOn w:val="a3"/>
    <w:uiPriority w:val="52"/>
    <w:qFormat/>
    <w:rPr>
      <w:color w:val="005595" w:themeColor="accent2" w:themeShade="BF"/>
    </w:rPr>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7-31">
    <w:name w:val="网格表 7 彩色 - 着色 31"/>
    <w:basedOn w:val="a3"/>
    <w:uiPriority w:val="52"/>
    <w:qFormat/>
    <w:rPr>
      <w:color w:val="09153C" w:themeColor="accent3" w:themeShade="BF"/>
    </w:rPr>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7-41">
    <w:name w:val="网格表 7 彩色 - 着色 41"/>
    <w:basedOn w:val="a3"/>
    <w:uiPriority w:val="52"/>
    <w:rPr>
      <w:color w:val="4C4C4C" w:themeColor="accent4" w:themeShade="BF"/>
    </w:rPr>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7-51">
    <w:name w:val="网格表 7 彩色 - 着色 51"/>
    <w:basedOn w:val="a3"/>
    <w:uiPriority w:val="52"/>
    <w:qFormat/>
    <w:rPr>
      <w:color w:val="2D587C" w:themeColor="accent5" w:themeShade="BF"/>
    </w:rPr>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7-61">
    <w:name w:val="网格表 7 彩色 - 着色 61"/>
    <w:basedOn w:val="a3"/>
    <w:uiPriority w:val="52"/>
    <w:qFormat/>
    <w:rPr>
      <w:color w:val="16328C" w:themeColor="accent6" w:themeShade="BF"/>
    </w:rPr>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customStyle="1" w:styleId="111">
    <w:name w:val="清单表 1 浅色1"/>
    <w:basedOn w:val="a3"/>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1">
    <w:name w:val="清单表 1 浅色 - 着色 11"/>
    <w:basedOn w:val="a3"/>
    <w:uiPriority w:val="46"/>
    <w:qFormat/>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1-211">
    <w:name w:val="清单表 1 浅色 - 着色 21"/>
    <w:basedOn w:val="a3"/>
    <w:uiPriority w:val="46"/>
    <w:qFormat/>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1-311">
    <w:name w:val="清单表 1 浅色 - 着色 31"/>
    <w:basedOn w:val="a3"/>
    <w:uiPriority w:val="46"/>
    <w:qFormat/>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1-411">
    <w:name w:val="清单表 1 浅色 - 着色 41"/>
    <w:basedOn w:val="a3"/>
    <w:uiPriority w:val="46"/>
    <w:qFormat/>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1-511">
    <w:name w:val="清单表 1 浅色 - 着色 51"/>
    <w:basedOn w:val="a3"/>
    <w:uiPriority w:val="46"/>
    <w:qFormat/>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1-611">
    <w:name w:val="清单表 1 浅色 - 着色 61"/>
    <w:basedOn w:val="a3"/>
    <w:uiPriority w:val="46"/>
    <w:qFormat/>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211">
    <w:name w:val="清单表 21"/>
    <w:basedOn w:val="a3"/>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清单表 2 - 着色 11"/>
    <w:basedOn w:val="a3"/>
    <w:uiPriority w:val="47"/>
    <w:qFormat/>
    <w:tblPr>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2-211">
    <w:name w:val="清单表 2 - 着色 21"/>
    <w:basedOn w:val="a3"/>
    <w:uiPriority w:val="47"/>
    <w:qFormat/>
    <w:tblPr>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2-311">
    <w:name w:val="清单表 2 - 着色 31"/>
    <w:basedOn w:val="a3"/>
    <w:uiPriority w:val="47"/>
    <w:qFormat/>
    <w:tblPr>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2-411">
    <w:name w:val="清单表 2 - 着色 41"/>
    <w:basedOn w:val="a3"/>
    <w:uiPriority w:val="47"/>
    <w:qFormat/>
    <w:tblPr>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2-511">
    <w:name w:val="清单表 2 - 着色 51"/>
    <w:basedOn w:val="a3"/>
    <w:uiPriority w:val="47"/>
    <w:qFormat/>
    <w:tblPr>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2-611">
    <w:name w:val="清单表 2 - 着色 61"/>
    <w:basedOn w:val="a3"/>
    <w:uiPriority w:val="47"/>
    <w:qFormat/>
    <w:tblPr>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311">
    <w:name w:val="清单表 31"/>
    <w:basedOn w:val="a3"/>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a3"/>
    <w:uiPriority w:val="48"/>
    <w:qFormat/>
    <w:tblPr>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customStyle="1" w:styleId="3-210">
    <w:name w:val="清单表 3 - 着色 21"/>
    <w:basedOn w:val="a3"/>
    <w:uiPriority w:val="48"/>
    <w:qFormat/>
    <w:tblPr>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customStyle="1" w:styleId="3-310">
    <w:name w:val="清单表 3 - 着色 31"/>
    <w:basedOn w:val="a3"/>
    <w:uiPriority w:val="48"/>
    <w:qFormat/>
    <w:tblPr>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customStyle="1" w:styleId="3-410">
    <w:name w:val="清单表 3 - 着色 41"/>
    <w:basedOn w:val="a3"/>
    <w:uiPriority w:val="48"/>
    <w:qFormat/>
    <w:tblPr>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customStyle="1" w:styleId="3-510">
    <w:name w:val="清单表 3 - 着色 51"/>
    <w:basedOn w:val="a3"/>
    <w:uiPriority w:val="48"/>
    <w:qFormat/>
    <w:tblPr>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customStyle="1" w:styleId="3-610">
    <w:name w:val="清单表 3 - 着色 61"/>
    <w:basedOn w:val="a3"/>
    <w:uiPriority w:val="48"/>
    <w:qFormat/>
    <w:tblPr>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customStyle="1" w:styleId="411">
    <w:name w:val="清单表 41"/>
    <w:basedOn w:val="a3"/>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a3"/>
    <w:uiPriority w:val="49"/>
    <w:qFormat/>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4-210">
    <w:name w:val="清单表 4 - 着色 21"/>
    <w:basedOn w:val="a3"/>
    <w:uiPriority w:val="49"/>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4-310">
    <w:name w:val="清单表 4 - 着色 31"/>
    <w:basedOn w:val="a3"/>
    <w:uiPriority w:val="49"/>
    <w:qFormat/>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4-410">
    <w:name w:val="清单表 4 - 着色 41"/>
    <w:basedOn w:val="a3"/>
    <w:uiPriority w:val="49"/>
    <w:qFormat/>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4-510">
    <w:name w:val="清单表 4 - 着色 51"/>
    <w:basedOn w:val="a3"/>
    <w:uiPriority w:val="49"/>
    <w:qFormat/>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4-610">
    <w:name w:val="清单表 4 - 着色 61"/>
    <w:basedOn w:val="a3"/>
    <w:uiPriority w:val="49"/>
    <w:qFormat/>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511">
    <w:name w:val="清单表 5 深色1"/>
    <w:basedOn w:val="a3"/>
    <w:uiPriority w:val="50"/>
    <w:qFormat/>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a3"/>
    <w:uiPriority w:val="50"/>
    <w:qFormat/>
    <w:rPr>
      <w:color w:val="FFFFFF" w:themeColor="background1"/>
    </w:rPr>
    <w:tblPr>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a3"/>
    <w:uiPriority w:val="50"/>
    <w:qFormat/>
    <w:rPr>
      <w:color w:val="FFFFFF" w:themeColor="background1"/>
    </w:rPr>
    <w:tblPr>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a3"/>
    <w:uiPriority w:val="50"/>
    <w:qFormat/>
    <w:rPr>
      <w:color w:val="FFFFFF" w:themeColor="background1"/>
    </w:rPr>
    <w:tblPr>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a3"/>
    <w:uiPriority w:val="50"/>
    <w:qFormat/>
    <w:rPr>
      <w:color w:val="FFFFFF" w:themeColor="background1"/>
    </w:rPr>
    <w:tblPr>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a3"/>
    <w:uiPriority w:val="50"/>
    <w:qFormat/>
    <w:rPr>
      <w:color w:val="FFFFFF" w:themeColor="background1"/>
    </w:rPr>
    <w:tblPr>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a3"/>
    <w:uiPriority w:val="50"/>
    <w:qFormat/>
    <w:rPr>
      <w:color w:val="FFFFFF" w:themeColor="background1"/>
    </w:rPr>
    <w:tblPr>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清单表 6 彩色1"/>
    <w:basedOn w:val="a3"/>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a3"/>
    <w:uiPriority w:val="51"/>
    <w:qFormat/>
    <w:rPr>
      <w:color w:val="21405B" w:themeColor="accent1" w:themeShade="BF"/>
    </w:rPr>
    <w:tblPr>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6-210">
    <w:name w:val="清单表 6 彩色 - 着色 21"/>
    <w:basedOn w:val="a3"/>
    <w:uiPriority w:val="51"/>
    <w:qFormat/>
    <w:rPr>
      <w:color w:val="005595" w:themeColor="accent2" w:themeShade="BF"/>
    </w:rPr>
    <w:tblPr>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6-310">
    <w:name w:val="清单表 6 彩色 - 着色 31"/>
    <w:basedOn w:val="a3"/>
    <w:uiPriority w:val="51"/>
    <w:qFormat/>
    <w:rPr>
      <w:color w:val="09153C" w:themeColor="accent3" w:themeShade="BF"/>
    </w:rPr>
    <w:tblPr>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6-410">
    <w:name w:val="清单表 6 彩色 - 着色 41"/>
    <w:basedOn w:val="a3"/>
    <w:uiPriority w:val="51"/>
    <w:qFormat/>
    <w:rPr>
      <w:color w:val="4C4C4C" w:themeColor="accent4" w:themeShade="BF"/>
    </w:rPr>
    <w:tblPr>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6-510">
    <w:name w:val="清单表 6 彩色 - 着色 51"/>
    <w:basedOn w:val="a3"/>
    <w:uiPriority w:val="51"/>
    <w:qFormat/>
    <w:rPr>
      <w:color w:val="2D587C" w:themeColor="accent5" w:themeShade="BF"/>
    </w:rPr>
    <w:tblPr>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6-610">
    <w:name w:val="清单表 6 彩色 - 着色 61"/>
    <w:basedOn w:val="a3"/>
    <w:uiPriority w:val="51"/>
    <w:qFormat/>
    <w:rPr>
      <w:color w:val="16328C" w:themeColor="accent6" w:themeShade="BF"/>
    </w:rPr>
    <w:tblPr>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711">
    <w:name w:val="清单表 7 彩色1"/>
    <w:basedOn w:val="a3"/>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a3"/>
    <w:uiPriority w:val="52"/>
    <w:qFormat/>
    <w:rPr>
      <w:color w:val="21405B" w:themeColor="accent1" w:themeShade="BF"/>
    </w:rPr>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a3"/>
    <w:uiPriority w:val="52"/>
    <w:qFormat/>
    <w:rPr>
      <w:color w:val="005595" w:themeColor="accent2" w:themeShade="BF"/>
    </w:rPr>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a3"/>
    <w:uiPriority w:val="52"/>
    <w:qFormat/>
    <w:rPr>
      <w:color w:val="09153C" w:themeColor="accent3" w:themeShade="BF"/>
    </w:rPr>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a3"/>
    <w:uiPriority w:val="52"/>
    <w:qFormat/>
    <w:rPr>
      <w:color w:val="4C4C4C" w:themeColor="accent4" w:themeShade="BF"/>
    </w:rPr>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a3"/>
    <w:uiPriority w:val="52"/>
    <w:qFormat/>
    <w:rPr>
      <w:color w:val="2D587C" w:themeColor="accent5" w:themeShade="BF"/>
    </w:rPr>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a3"/>
    <w:uiPriority w:val="52"/>
    <w:qFormat/>
    <w:rPr>
      <w:color w:val="16328C" w:themeColor="accent6" w:themeShade="BF"/>
    </w:rPr>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8">
    <w:name w:val="No Spacing"/>
    <w:uiPriority w:val="1"/>
    <w:semiHidden/>
    <w:unhideWhenUsed/>
    <w:qFormat/>
    <w:pPr>
      <w:spacing w:before="40"/>
      <w:ind w:left="173"/>
    </w:pPr>
    <w:rPr>
      <w:rFonts w:ascii="Times New Roman" w:hAnsi="Times New Roman"/>
      <w:sz w:val="24"/>
      <w:szCs w:val="24"/>
    </w:rPr>
  </w:style>
  <w:style w:type="table" w:customStyle="1" w:styleId="112">
    <w:name w:val="无格式表格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3"/>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6">
    <w:name w:val="网格型浅色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9">
    <w:name w:val="与会者"/>
    <w:basedOn w:val="a1"/>
    <w:qFormat/>
    <w:pPr>
      <w:spacing w:before="0" w:after="480" w:line="274" w:lineRule="auto"/>
      <w:ind w:left="0"/>
      <w:jc w:val="center"/>
    </w:pPr>
    <w:rPr>
      <w:rFonts w:cs="Calibri"/>
      <w:sz w:val="22"/>
    </w:rPr>
  </w:style>
  <w:style w:type="character" w:customStyle="1" w:styleId="2f7">
    <w:name w:val="未处理的提及2"/>
    <w:basedOn w:val="a2"/>
    <w:uiPriority w:val="99"/>
    <w:semiHidden/>
    <w:unhideWhenUsed/>
    <w:qFormat/>
    <w:rPr>
      <w:color w:val="605E5C"/>
      <w:shd w:val="clear" w:color="auto" w:fill="E1DFDD"/>
    </w:rPr>
  </w:style>
  <w:style w:type="table" w:customStyle="1" w:styleId="4-52">
    <w:name w:val="清单表 4 - 着色 52"/>
    <w:basedOn w:val="a3"/>
    <w:uiPriority w:val="49"/>
    <w:rsid w:val="00060D9E"/>
    <w:pPr>
      <w:spacing w:before="40"/>
      <w:ind w:left="173"/>
    </w:pPr>
    <w:rPr>
      <w:sz w:val="24"/>
      <w:szCs w:val="24"/>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1f7">
    <w:name w:val="网格型1"/>
    <w:basedOn w:val="a3"/>
    <w:next w:val="afffb"/>
    <w:uiPriority w:val="59"/>
    <w:rsid w:val="00060D9E"/>
    <w:pPr>
      <w:spacing w:before="40"/>
      <w:ind w:left="173"/>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网格型2"/>
    <w:basedOn w:val="a3"/>
    <w:next w:val="afffb"/>
    <w:uiPriority w:val="59"/>
    <w:rsid w:val="00060D9E"/>
    <w:pPr>
      <w:spacing w:before="40"/>
      <w:ind w:left="173"/>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表 4 - 着色 32"/>
    <w:basedOn w:val="a3"/>
    <w:uiPriority w:val="49"/>
    <w:rsid w:val="00C92B70"/>
    <w:pPr>
      <w:spacing w:before="40"/>
      <w:ind w:left="173"/>
    </w:pPr>
    <w:rPr>
      <w:sz w:val="24"/>
      <w:szCs w:val="24"/>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4-520">
    <w:name w:val="清单表 4 - 着色 52"/>
    <w:basedOn w:val="a3"/>
    <w:next w:val="4-52"/>
    <w:uiPriority w:val="49"/>
    <w:rsid w:val="005C3450"/>
    <w:pPr>
      <w:spacing w:before="40"/>
      <w:ind w:left="173"/>
    </w:pPr>
    <w:rPr>
      <w:sz w:val="24"/>
      <w:szCs w:val="24"/>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3f2">
    <w:name w:val="网格型3"/>
    <w:basedOn w:val="a3"/>
    <w:next w:val="afffb"/>
    <w:uiPriority w:val="59"/>
    <w:rsid w:val="005C3450"/>
    <w:pPr>
      <w:spacing w:before="40"/>
      <w:ind w:left="173"/>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未处理的提及3"/>
    <w:basedOn w:val="a2"/>
    <w:uiPriority w:val="99"/>
    <w:semiHidden/>
    <w:unhideWhenUsed/>
    <w:rsid w:val="00A40BDD"/>
    <w:rPr>
      <w:color w:val="605E5C"/>
      <w:shd w:val="clear" w:color="auto" w:fill="E1DFDD"/>
    </w:rPr>
  </w:style>
  <w:style w:type="character" w:styleId="afffffa">
    <w:name w:val="Unresolved Mention"/>
    <w:basedOn w:val="a2"/>
    <w:uiPriority w:val="99"/>
    <w:semiHidden/>
    <w:unhideWhenUsed/>
    <w:rsid w:val="00D61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834">
      <w:bodyDiv w:val="1"/>
      <w:marLeft w:val="0"/>
      <w:marRight w:val="0"/>
      <w:marTop w:val="0"/>
      <w:marBottom w:val="0"/>
      <w:divBdr>
        <w:top w:val="none" w:sz="0" w:space="0" w:color="auto"/>
        <w:left w:val="none" w:sz="0" w:space="0" w:color="auto"/>
        <w:bottom w:val="none" w:sz="0" w:space="0" w:color="auto"/>
        <w:right w:val="none" w:sz="0" w:space="0" w:color="auto"/>
      </w:divBdr>
    </w:div>
    <w:div w:id="1080521896">
      <w:bodyDiv w:val="1"/>
      <w:marLeft w:val="0"/>
      <w:marRight w:val="0"/>
      <w:marTop w:val="0"/>
      <w:marBottom w:val="0"/>
      <w:divBdr>
        <w:top w:val="none" w:sz="0" w:space="0" w:color="auto"/>
        <w:left w:val="none" w:sz="0" w:space="0" w:color="auto"/>
        <w:bottom w:val="none" w:sz="0" w:space="0" w:color="auto"/>
        <w:right w:val="none" w:sz="0" w:space="0" w:color="auto"/>
      </w:divBdr>
    </w:div>
    <w:div w:id="1747725261">
      <w:bodyDiv w:val="1"/>
      <w:marLeft w:val="0"/>
      <w:marRight w:val="0"/>
      <w:marTop w:val="0"/>
      <w:marBottom w:val="0"/>
      <w:divBdr>
        <w:top w:val="none" w:sz="0" w:space="0" w:color="auto"/>
        <w:left w:val="none" w:sz="0" w:space="0" w:color="auto"/>
        <w:bottom w:val="none" w:sz="0" w:space="0" w:color="auto"/>
        <w:right w:val="none" w:sz="0" w:space="0" w:color="auto"/>
      </w:divBdr>
    </w:div>
    <w:div w:id="1804150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cch-conf@iacsitp.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cch-conf@iacsit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cch-conf@iacsitp.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nfsys.iconf.org/online-payment/890003173"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svg"/><Relationship Id="rId3" Type="http://schemas.openxmlformats.org/officeDocument/2006/relationships/image" Target="media/image2.png"/><Relationship Id="rId7"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4.svg"/><Relationship Id="rId5" Type="http://schemas.openxmlformats.org/officeDocument/2006/relationships/image" Target="media/image3.png"/><Relationship Id="rId10" Type="http://schemas.openxmlformats.org/officeDocument/2006/relationships/image" Target="media/image8.svg"/><Relationship Id="rId4" Type="http://schemas.microsoft.com/office/2007/relationships/hdphoto" Target="media/hdphoto2.wdp"/><Relationship Id="rId9"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f34424150_win32.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6843D-1F54-4235-956C-B49F99263E1A}">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2759C3A-8FA2-4E90-8CAD-A09396513D0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D69AA0F-0607-45DD-B1F9-A45540ED5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20E841-0CE9-4859-A089-34D69C7E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tf34424150_win32</Template>
  <TotalTime>15</TotalTime>
  <Pages>3</Pages>
  <Words>694</Words>
  <Characters>3962</Characters>
  <Application>Microsoft Office Word</Application>
  <DocSecurity>0</DocSecurity>
  <Lines>33</Lines>
  <Paragraphs>9</Paragraphs>
  <ScaleCrop>false</ScaleCrop>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2021-06-30T07:02:00Z</dcterms:created>
  <dcterms:modified xsi:type="dcterms:W3CDTF">2023-05-29T16:14:00Z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KSOProductBuildVer">
    <vt:lpwstr>2052-11.1.0.10667</vt:lpwstr>
  </property>
  <property fmtid="{D5CDD505-2E9C-101B-9397-08002B2CF9AE}" pid="4" name="ICV">
    <vt:lpwstr>9D8A0CEF13974F02A17228B89004E07C</vt:lpwstr>
  </property>
</Properties>
</file>